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7D5C" w:rsidRDefault="005E7D5C" w:rsidP="00565D86">
      <w:pPr>
        <w:jc w:val="right"/>
        <w:rPr>
          <w:sz w:val="22"/>
          <w:szCs w:val="22"/>
        </w:rPr>
      </w:pPr>
    </w:p>
    <w:p w:rsidR="005E7D5C" w:rsidRDefault="005E7D5C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2"/>
          <w:szCs w:val="22"/>
          <w:u w:val="none"/>
        </w:rPr>
      </w:pPr>
    </w:p>
    <w:p w:rsidR="002B677C" w:rsidRPr="005E64D6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2"/>
          <w:szCs w:val="22"/>
          <w:u w:val="none"/>
        </w:rPr>
      </w:pPr>
      <w:r w:rsidRPr="005E64D6">
        <w:rPr>
          <w:rFonts w:eastAsia="Times New Roman"/>
          <w:color w:val="auto"/>
          <w:sz w:val="22"/>
          <w:szCs w:val="22"/>
          <w:u w:val="none"/>
        </w:rPr>
        <w:t xml:space="preserve">ALLEGATO </w:t>
      </w:r>
      <w:r w:rsidR="000D3B17" w:rsidRPr="005E64D6">
        <w:rPr>
          <w:rFonts w:eastAsia="Times New Roman"/>
          <w:color w:val="auto"/>
          <w:sz w:val="22"/>
          <w:szCs w:val="22"/>
          <w:u w:val="none"/>
        </w:rPr>
        <w:t>B</w:t>
      </w:r>
    </w:p>
    <w:p w:rsidR="00080648" w:rsidRPr="005E64D6" w:rsidRDefault="00080648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2"/>
          <w:szCs w:val="22"/>
          <w:u w:val="none"/>
        </w:rPr>
      </w:pPr>
    </w:p>
    <w:p w:rsidR="00182207" w:rsidRPr="005E64D6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2"/>
          <w:szCs w:val="22"/>
          <w:u w:val="none"/>
        </w:rPr>
      </w:pPr>
      <w:r w:rsidRPr="005E64D6">
        <w:rPr>
          <w:rFonts w:eastAsia="Times New Roman"/>
          <w:color w:val="auto"/>
          <w:sz w:val="22"/>
          <w:szCs w:val="22"/>
          <w:u w:val="none"/>
        </w:rPr>
        <w:t xml:space="preserve">SCHEDA </w:t>
      </w:r>
      <w:r w:rsidR="002B677C" w:rsidRPr="005E64D6">
        <w:rPr>
          <w:rFonts w:eastAsia="Times New Roman"/>
          <w:color w:val="auto"/>
          <w:sz w:val="22"/>
          <w:szCs w:val="22"/>
          <w:u w:val="none"/>
        </w:rPr>
        <w:t>OFFERTA TECNICA</w:t>
      </w:r>
    </w:p>
    <w:p w:rsidR="00491B04" w:rsidRPr="005E64D6" w:rsidRDefault="00491B04" w:rsidP="00491B04">
      <w:pPr>
        <w:rPr>
          <w:sz w:val="22"/>
          <w:szCs w:val="22"/>
        </w:rPr>
      </w:pPr>
    </w:p>
    <w:p w:rsidR="003E1E17" w:rsidRPr="005E64D6" w:rsidRDefault="003E1E17" w:rsidP="00491B04">
      <w:pPr>
        <w:rPr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5E64D6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5E64D6" w:rsidRDefault="00C658C3" w:rsidP="00EB06D0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5E64D6">
              <w:rPr>
                <w:b/>
                <w:bCs/>
                <w:sz w:val="22"/>
                <w:szCs w:val="22"/>
                <w:highlight w:val="lightGray"/>
              </w:rPr>
              <w:t xml:space="preserve">GARA </w:t>
            </w:r>
            <w:r w:rsidR="00A22BB1" w:rsidRPr="005E64D6">
              <w:rPr>
                <w:b/>
                <w:bCs/>
                <w:sz w:val="22"/>
                <w:szCs w:val="22"/>
                <w:highlight w:val="lightGray"/>
              </w:rPr>
              <w:t xml:space="preserve">A PROCEDURA </w:t>
            </w:r>
            <w:r w:rsidRPr="005E64D6">
              <w:rPr>
                <w:b/>
                <w:bCs/>
                <w:sz w:val="22"/>
                <w:szCs w:val="22"/>
                <w:highlight w:val="lightGray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5E64D6" w:rsidRDefault="005E64D6" w:rsidP="00FF4034">
            <w:pPr>
              <w:jc w:val="both"/>
              <w:rPr>
                <w:b/>
                <w:color w:val="000000"/>
                <w:sz w:val="22"/>
                <w:szCs w:val="22"/>
                <w:highlight w:val="lightGray"/>
              </w:rPr>
            </w:pPr>
            <w:r w:rsidRPr="005E64D6">
              <w:rPr>
                <w:b/>
                <w:caps/>
                <w:sz w:val="22"/>
                <w:szCs w:val="22"/>
                <w:lang w:eastAsia="it-IT"/>
              </w:rPr>
              <w:t xml:space="preserve">GARA A PROCEDURA </w:t>
            </w:r>
            <w:r w:rsidRPr="005E64D6">
              <w:rPr>
                <w:b/>
                <w:sz w:val="22"/>
                <w:szCs w:val="22"/>
                <w:lang w:eastAsia="it-IT"/>
              </w:rPr>
              <w:t>APERTA PER L’AFFIDAMENTO IN</w:t>
            </w:r>
            <w:r w:rsidRPr="005E64D6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5E64D6">
              <w:rPr>
                <w:b/>
                <w:sz w:val="22"/>
                <w:szCs w:val="22"/>
              </w:rPr>
              <w:t xml:space="preserve">CONCESSIONE DEL SERVIZIO </w:t>
            </w:r>
            <w:proofErr w:type="spellStart"/>
            <w:r w:rsidRPr="005E64D6">
              <w:rPr>
                <w:b/>
                <w:sz w:val="22"/>
                <w:szCs w:val="22"/>
              </w:rPr>
              <w:t>DI</w:t>
            </w:r>
            <w:proofErr w:type="spellEnd"/>
            <w:r w:rsidRPr="005E64D6">
              <w:rPr>
                <w:b/>
                <w:sz w:val="22"/>
                <w:szCs w:val="22"/>
              </w:rPr>
              <w:t xml:space="preserve"> ASILO NIDO</w:t>
            </w:r>
            <w:r w:rsidRPr="005E64D6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5E64D6">
              <w:rPr>
                <w:b/>
                <w:sz w:val="22"/>
                <w:szCs w:val="22"/>
              </w:rPr>
              <w:t>COMUNALE DAL 1.09.2019 AL 31.08.2024</w:t>
            </w:r>
            <w:r w:rsidR="00464718">
              <w:rPr>
                <w:b/>
                <w:sz w:val="22"/>
                <w:szCs w:val="22"/>
              </w:rPr>
              <w:t>. CIG: 794629848D</w:t>
            </w: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p w:rsidR="005E7D5C" w:rsidRDefault="005E7D5C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p w:rsidR="00491B04" w:rsidRPr="005E64D6" w:rsidRDefault="00491B04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530"/>
        <w:gridCol w:w="4391"/>
        <w:gridCol w:w="3906"/>
      </w:tblGrid>
      <w:tr w:rsidR="00A61286" w:rsidRPr="005E64D6" w:rsidTr="00F72503">
        <w:trPr>
          <w:trHeight w:val="765"/>
        </w:trPr>
        <w:tc>
          <w:tcPr>
            <w:tcW w:w="324" w:type="pct"/>
            <w:shd w:val="clear" w:color="auto" w:fill="auto"/>
            <w:vAlign w:val="center"/>
            <w:hideMark/>
          </w:tcPr>
          <w:p w:rsidR="00A61286" w:rsidRPr="005E64D6" w:rsidRDefault="00532B7C" w:rsidP="00532B7C">
            <w:pPr>
              <w:pStyle w:val="Testodelblocco"/>
              <w:ind w:left="0" w:firstLine="0"/>
              <w:jc w:val="left"/>
              <w:rPr>
                <w:b/>
                <w:bCs/>
                <w:sz w:val="22"/>
                <w:szCs w:val="22"/>
                <w:highlight w:val="lightGray"/>
              </w:rPr>
            </w:pPr>
            <w:r w:rsidRPr="00532B7C">
              <w:rPr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1870" w:type="pct"/>
            <w:shd w:val="clear" w:color="auto" w:fill="auto"/>
            <w:vAlign w:val="center"/>
            <w:hideMark/>
          </w:tcPr>
          <w:p w:rsidR="00A61286" w:rsidRPr="005E64D6" w:rsidRDefault="00A61286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5E64D6"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61286" w:rsidRPr="005E64D6" w:rsidRDefault="00A61286" w:rsidP="00DA04BD">
            <w:pPr>
              <w:pStyle w:val="Intestazionetabella"/>
              <w:snapToGrid w:val="0"/>
              <w:rPr>
                <w:i w:val="0"/>
                <w:sz w:val="22"/>
                <w:szCs w:val="22"/>
              </w:rPr>
            </w:pPr>
            <w:r w:rsidRPr="005E64D6">
              <w:rPr>
                <w:i w:val="0"/>
                <w:sz w:val="22"/>
                <w:szCs w:val="22"/>
              </w:rPr>
              <w:t>NOTE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A61286" w:rsidRPr="005E64D6" w:rsidRDefault="00A61286">
            <w:pPr>
              <w:pStyle w:val="Intestazionetabella"/>
              <w:snapToGrid w:val="0"/>
              <w:rPr>
                <w:i w:val="0"/>
                <w:sz w:val="22"/>
                <w:szCs w:val="22"/>
              </w:rPr>
            </w:pPr>
            <w:r w:rsidRPr="005E64D6">
              <w:rPr>
                <w:i w:val="0"/>
                <w:sz w:val="22"/>
                <w:szCs w:val="22"/>
              </w:rPr>
              <w:t>REQUISITO OFFERTO</w:t>
            </w:r>
          </w:p>
          <w:p w:rsidR="00A61286" w:rsidRPr="005E64D6" w:rsidRDefault="00A61286" w:rsidP="00A969F8">
            <w:pPr>
              <w:jc w:val="center"/>
              <w:rPr>
                <w:b/>
                <w:bCs/>
                <w:sz w:val="22"/>
                <w:szCs w:val="22"/>
              </w:rPr>
            </w:pPr>
            <w:r w:rsidRPr="005E64D6">
              <w:rPr>
                <w:b/>
                <w:sz w:val="22"/>
                <w:szCs w:val="22"/>
              </w:rPr>
              <w:t>(da compilare a cura del concorrente)</w:t>
            </w:r>
          </w:p>
        </w:tc>
      </w:tr>
      <w:tr w:rsidR="003E1E17" w:rsidRPr="005E64D6" w:rsidTr="00F72503">
        <w:trPr>
          <w:trHeight w:val="848"/>
        </w:trPr>
        <w:tc>
          <w:tcPr>
            <w:tcW w:w="324" w:type="pct"/>
            <w:shd w:val="clear" w:color="auto" w:fill="auto"/>
            <w:vAlign w:val="center"/>
            <w:hideMark/>
          </w:tcPr>
          <w:p w:rsidR="003E1E17" w:rsidRPr="00532B7C" w:rsidRDefault="007501FA" w:rsidP="008B5850">
            <w:pPr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1</w:t>
            </w:r>
          </w:p>
        </w:tc>
        <w:tc>
          <w:tcPr>
            <w:tcW w:w="1870" w:type="pct"/>
            <w:shd w:val="clear" w:color="auto" w:fill="auto"/>
            <w:vAlign w:val="center"/>
            <w:hideMark/>
          </w:tcPr>
          <w:p w:rsidR="003E1E17" w:rsidRPr="00407170" w:rsidRDefault="005E64D6" w:rsidP="00A0518E">
            <w:pPr>
              <w:ind w:left="45" w:right="51"/>
              <w:jc w:val="both"/>
              <w:rPr>
                <w:rFonts w:eastAsia="Trebuchet MS"/>
                <w:sz w:val="22"/>
                <w:szCs w:val="22"/>
              </w:rPr>
            </w:pPr>
            <w:r w:rsidRPr="00407170">
              <w:rPr>
                <w:rFonts w:eastAsia="Trebuchet MS"/>
                <w:b/>
                <w:color w:val="000009"/>
                <w:spacing w:val="-3"/>
                <w:sz w:val="22"/>
                <w:szCs w:val="22"/>
              </w:rPr>
              <w:t xml:space="preserve">FINALITA' </w:t>
            </w:r>
            <w:r w:rsidRPr="00407170">
              <w:rPr>
                <w:rFonts w:eastAsia="Trebuchet MS"/>
                <w:b/>
                <w:color w:val="000009"/>
                <w:sz w:val="22"/>
                <w:szCs w:val="22"/>
              </w:rPr>
              <w:t>SOCIO-EDUCATIVE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, concernenti le caratteristiche fondamentali del progetto e dell’approccio educativo e</w:t>
            </w:r>
            <w:r w:rsidRPr="00407170">
              <w:rPr>
                <w:rFonts w:eastAsia="Trebuchet MS"/>
                <w:color w:val="000009"/>
                <w:spacing w:val="42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i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riferimenti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al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quadro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teorico</w:t>
            </w:r>
            <w:r w:rsidRPr="00407170">
              <w:rPr>
                <w:rFonts w:eastAsia="Trebuchet MS"/>
                <w:color w:val="000009"/>
                <w:spacing w:val="44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e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agli</w:t>
            </w:r>
            <w:r w:rsidRPr="00407170">
              <w:rPr>
                <w:rFonts w:eastAsia="Trebuchet MS"/>
                <w:color w:val="000009"/>
                <w:spacing w:val="43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orientamenti</w:t>
            </w:r>
            <w:r w:rsidR="00532B7C" w:rsidRPr="00407170">
              <w:rPr>
                <w:rFonts w:eastAsia="Trebuchet MS"/>
                <w:color w:val="000009"/>
                <w:sz w:val="22"/>
                <w:szCs w:val="22"/>
              </w:rPr>
              <w:t xml:space="preserve"> </w:t>
            </w:r>
            <w:r w:rsidRPr="00407170">
              <w:rPr>
                <w:rFonts w:eastAsia="Trebuchet MS"/>
                <w:color w:val="000009"/>
                <w:sz w:val="22"/>
                <w:szCs w:val="22"/>
              </w:rPr>
              <w:t>educativi del servizio.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3E1E17" w:rsidRPr="000C5E1F" w:rsidRDefault="00A746B0" w:rsidP="002704A1">
            <w:pPr>
              <w:jc w:val="center"/>
              <w:rPr>
                <w:sz w:val="22"/>
                <w:szCs w:val="22"/>
                <w:highlight w:val="lightGray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E1E17" w:rsidRPr="00407170" w:rsidRDefault="00A746B0" w:rsidP="00A746B0">
            <w:pPr>
              <w:autoSpaceDE w:val="0"/>
              <w:autoSpaceDN w:val="0"/>
              <w:spacing w:before="120" w:after="120" w:line="240" w:lineRule="exact"/>
              <w:ind w:left="352"/>
              <w:jc w:val="center"/>
              <w:rPr>
                <w:b/>
                <w:sz w:val="22"/>
                <w:szCs w:val="22"/>
              </w:rPr>
            </w:pPr>
            <w:r w:rsidRPr="00407170">
              <w:rPr>
                <w:b/>
                <w:sz w:val="22"/>
                <w:szCs w:val="22"/>
              </w:rPr>
              <w:t>/</w:t>
            </w:r>
          </w:p>
        </w:tc>
      </w:tr>
      <w:tr w:rsidR="007501FA" w:rsidRPr="005E64D6" w:rsidTr="00F72503">
        <w:trPr>
          <w:trHeight w:val="1114"/>
        </w:trPr>
        <w:tc>
          <w:tcPr>
            <w:tcW w:w="324" w:type="pct"/>
            <w:shd w:val="clear" w:color="auto" w:fill="auto"/>
            <w:vAlign w:val="center"/>
            <w:hideMark/>
          </w:tcPr>
          <w:p w:rsidR="007501FA" w:rsidRPr="00532B7C" w:rsidRDefault="007501FA" w:rsidP="005E64D6">
            <w:pPr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2</w:t>
            </w:r>
          </w:p>
        </w:tc>
        <w:tc>
          <w:tcPr>
            <w:tcW w:w="1870" w:type="pct"/>
            <w:shd w:val="clear" w:color="auto" w:fill="auto"/>
            <w:vAlign w:val="center"/>
            <w:hideMark/>
          </w:tcPr>
          <w:p w:rsidR="005E64D6" w:rsidRPr="00B42A8D" w:rsidRDefault="005E64D6" w:rsidP="00A0518E">
            <w:pPr>
              <w:spacing w:before="103"/>
              <w:ind w:left="44"/>
              <w:jc w:val="both"/>
              <w:rPr>
                <w:rFonts w:eastAsia="Trebuchet MS"/>
                <w:b/>
                <w:sz w:val="22"/>
              </w:rPr>
            </w:pPr>
            <w:r w:rsidRPr="00B42A8D">
              <w:rPr>
                <w:rFonts w:eastAsia="Trebuchet MS"/>
                <w:b/>
                <w:color w:val="000009"/>
                <w:sz w:val="22"/>
              </w:rPr>
              <w:t>ORGANIZZAZIONE SEZIONI DIDATTICHE</w:t>
            </w:r>
          </w:p>
          <w:p w:rsidR="007501FA" w:rsidRPr="005E64D6" w:rsidRDefault="007501FA" w:rsidP="00A0518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b/>
                <w:highlight w:val="lightGray"/>
                <w:lang w:val="it-IT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6B0" w:rsidRPr="000C5E1F" w:rsidRDefault="00A746B0" w:rsidP="00266329">
            <w:pPr>
              <w:jc w:val="center"/>
              <w:rPr>
                <w:rFonts w:eastAsia="Trebuchet MS"/>
                <w:color w:val="000009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  <w:p w:rsidR="007501FA" w:rsidRPr="000C5E1F" w:rsidRDefault="007501FA" w:rsidP="00266329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7501FA" w:rsidRPr="00407170" w:rsidRDefault="00407170" w:rsidP="00407170">
            <w:pPr>
              <w:autoSpaceDE w:val="0"/>
              <w:autoSpaceDN w:val="0"/>
              <w:spacing w:before="120" w:after="120" w:line="240" w:lineRule="exact"/>
              <w:ind w:left="352"/>
              <w:jc w:val="center"/>
              <w:rPr>
                <w:b/>
                <w:sz w:val="22"/>
                <w:szCs w:val="22"/>
              </w:rPr>
            </w:pPr>
            <w:r w:rsidRPr="00407170">
              <w:rPr>
                <w:b/>
                <w:sz w:val="22"/>
                <w:szCs w:val="22"/>
              </w:rPr>
              <w:t>/</w:t>
            </w:r>
          </w:p>
        </w:tc>
      </w:tr>
      <w:tr w:rsidR="007501FA" w:rsidRPr="005E64D6" w:rsidTr="00F72503">
        <w:trPr>
          <w:trHeight w:val="1134"/>
        </w:trPr>
        <w:tc>
          <w:tcPr>
            <w:tcW w:w="324" w:type="pct"/>
            <w:shd w:val="clear" w:color="auto" w:fill="auto"/>
            <w:vAlign w:val="center"/>
          </w:tcPr>
          <w:p w:rsidR="007501FA" w:rsidRPr="00532B7C" w:rsidRDefault="007501FA" w:rsidP="005E64D6">
            <w:pPr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3</w:t>
            </w:r>
          </w:p>
        </w:tc>
        <w:tc>
          <w:tcPr>
            <w:tcW w:w="1870" w:type="pct"/>
            <w:shd w:val="clear" w:color="auto" w:fill="auto"/>
            <w:vAlign w:val="center"/>
            <w:hideMark/>
          </w:tcPr>
          <w:p w:rsidR="005E64D6" w:rsidRPr="00B42A8D" w:rsidRDefault="005E64D6" w:rsidP="00A0518E">
            <w:pPr>
              <w:spacing w:before="103"/>
              <w:ind w:left="58"/>
              <w:jc w:val="both"/>
              <w:rPr>
                <w:rFonts w:eastAsia="Trebuchet MS"/>
                <w:b/>
                <w:color w:val="000009"/>
                <w:sz w:val="22"/>
              </w:rPr>
            </w:pPr>
            <w:r w:rsidRPr="00B42A8D">
              <w:rPr>
                <w:rFonts w:eastAsia="Trebuchet MS"/>
                <w:b/>
                <w:color w:val="000009"/>
                <w:sz w:val="22"/>
              </w:rPr>
              <w:t>PIANIFICAZIONE/ORGANIZZAZIONE</w:t>
            </w:r>
            <w:r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Pr="00B42A8D">
              <w:rPr>
                <w:rFonts w:eastAsia="Trebuchet MS"/>
                <w:b/>
                <w:color w:val="000009"/>
                <w:sz w:val="22"/>
              </w:rPr>
              <w:t>DEGLI INSERIMENTI</w:t>
            </w:r>
          </w:p>
          <w:p w:rsidR="007501FA" w:rsidRPr="005E64D6" w:rsidRDefault="007501FA" w:rsidP="00A0518E">
            <w:pPr>
              <w:spacing w:line="240" w:lineRule="exact"/>
              <w:ind w:left="65"/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6B0" w:rsidRPr="000C5E1F" w:rsidRDefault="00A746B0" w:rsidP="00266329">
            <w:pPr>
              <w:spacing w:line="290" w:lineRule="auto"/>
              <w:ind w:left="58"/>
              <w:jc w:val="center"/>
              <w:rPr>
                <w:rFonts w:eastAsia="Trebuchet MS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  <w:p w:rsidR="007501FA" w:rsidRPr="000C5E1F" w:rsidRDefault="007501FA" w:rsidP="00266329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7501FA" w:rsidRPr="00407170" w:rsidRDefault="00407170" w:rsidP="00407170">
            <w:pPr>
              <w:autoSpaceDE w:val="0"/>
              <w:autoSpaceDN w:val="0"/>
              <w:spacing w:before="120" w:after="120" w:line="240" w:lineRule="exact"/>
              <w:ind w:left="3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170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A746B0" w:rsidRPr="005E64D6" w:rsidTr="00F72503">
        <w:trPr>
          <w:trHeight w:val="796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A746B0" w:rsidRPr="00532B7C" w:rsidRDefault="00A746B0" w:rsidP="005E64D6">
            <w:pPr>
              <w:jc w:val="center"/>
              <w:rPr>
                <w:bCs/>
                <w:sz w:val="22"/>
                <w:szCs w:val="22"/>
              </w:rPr>
            </w:pPr>
            <w:r w:rsidRPr="00532B7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0" w:type="pct"/>
            <w:vMerge w:val="restart"/>
            <w:shd w:val="clear" w:color="auto" w:fill="auto"/>
            <w:hideMark/>
          </w:tcPr>
          <w:p w:rsidR="00A746B0" w:rsidRPr="00DC0D81" w:rsidRDefault="00A746B0" w:rsidP="00A0518E">
            <w:pPr>
              <w:ind w:left="58"/>
              <w:jc w:val="both"/>
              <w:rPr>
                <w:rFonts w:eastAsia="Trebuchet MS"/>
                <w:b/>
                <w:sz w:val="22"/>
              </w:rPr>
            </w:pPr>
            <w:r w:rsidRPr="00DC0D81">
              <w:rPr>
                <w:rFonts w:eastAsia="Trebuchet MS"/>
                <w:b/>
                <w:color w:val="000009"/>
                <w:sz w:val="22"/>
              </w:rPr>
              <w:t>RELAZIONE E COINVOLGIMENTO DELLE</w:t>
            </w:r>
            <w:r w:rsidRPr="00DC0D81">
              <w:rPr>
                <w:rFonts w:eastAsia="Trebuchet MS"/>
                <w:b/>
                <w:color w:val="000009"/>
                <w:spacing w:val="54"/>
                <w:sz w:val="22"/>
              </w:rPr>
              <w:t xml:space="preserve"> </w:t>
            </w:r>
            <w:r w:rsidRPr="00DC0D81">
              <w:rPr>
                <w:rFonts w:eastAsia="Trebuchet MS"/>
                <w:b/>
                <w:color w:val="000009"/>
                <w:sz w:val="22"/>
              </w:rPr>
              <w:t>FAMIGLIE:</w:t>
            </w:r>
          </w:p>
          <w:p w:rsidR="00A746B0" w:rsidRDefault="00A746B0" w:rsidP="00A0518E">
            <w:pPr>
              <w:jc w:val="both"/>
              <w:rPr>
                <w:rFonts w:eastAsia="Trebuchet MS"/>
                <w:color w:val="000009"/>
                <w:sz w:val="22"/>
              </w:rPr>
            </w:pPr>
            <w:r w:rsidRPr="00464718">
              <w:rPr>
                <w:rFonts w:eastAsia="Trebuchet MS"/>
                <w:color w:val="000009"/>
                <w:sz w:val="22"/>
                <w:szCs w:val="22"/>
              </w:rPr>
              <w:t>Gestione della relazione con le famiglie: i modi e i tempi della comunicazione ai genitori del nido; gli strumenti le strategie di comunicazione e di gestione delle relazioni. Numeri di incontri annuali con i genitori per un confronto</w:t>
            </w:r>
            <w:r w:rsidRPr="00A11FB2">
              <w:rPr>
                <w:rFonts w:eastAsia="Trebuchet MS"/>
                <w:color w:val="000009"/>
                <w:sz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</w:rPr>
              <w:lastRenderedPageBreak/>
              <w:t>sul percorso educativo del singolo bambino.</w:t>
            </w:r>
          </w:p>
          <w:p w:rsidR="00A746B0" w:rsidRPr="005E64D6" w:rsidRDefault="00A746B0" w:rsidP="00A0518E">
            <w:pPr>
              <w:jc w:val="both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A746B0" w:rsidRPr="000C5E1F" w:rsidRDefault="00A746B0" w:rsidP="00DA04BD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lastRenderedPageBreak/>
              <w:t>Barrare l’opzione prescelta</w:t>
            </w:r>
          </w:p>
          <w:p w:rsidR="00A746B0" w:rsidRPr="000C5E1F" w:rsidRDefault="00A746B0" w:rsidP="00DA04B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A746B0" w:rsidRDefault="00A746B0" w:rsidP="00A746B0">
            <w:pPr>
              <w:spacing w:before="103"/>
              <w:ind w:left="56"/>
              <w:jc w:val="center"/>
              <w:rPr>
                <w:rFonts w:eastAsia="Trebuchet MS"/>
                <w:color w:val="000009"/>
                <w:sz w:val="22"/>
                <w:lang w:val="en-US"/>
              </w:rPr>
            </w:pPr>
            <w:r w:rsidRPr="00A746B0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1 </w:t>
            </w:r>
            <w:proofErr w:type="spellStart"/>
            <w:r w:rsidRPr="00A11FB2">
              <w:rPr>
                <w:rFonts w:eastAsia="Trebuchet MS"/>
                <w:color w:val="000009"/>
                <w:sz w:val="22"/>
                <w:lang w:val="en-US"/>
              </w:rPr>
              <w:t>incontro</w:t>
            </w:r>
            <w:proofErr w:type="spellEnd"/>
            <w:r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Trebuchet MS"/>
                <w:color w:val="000009"/>
                <w:sz w:val="22"/>
                <w:lang w:val="en-US"/>
              </w:rPr>
              <w:t>annuale</w:t>
            </w:r>
            <w:proofErr w:type="spellEnd"/>
          </w:p>
          <w:p w:rsidR="00A746B0" w:rsidRPr="00A11FB2" w:rsidRDefault="00A746B0" w:rsidP="00A746B0">
            <w:pPr>
              <w:spacing w:before="103"/>
              <w:ind w:left="56"/>
              <w:jc w:val="center"/>
              <w:rPr>
                <w:rFonts w:eastAsia="Trebuchet MS"/>
                <w:sz w:val="22"/>
                <w:lang w:val="en-US"/>
              </w:rPr>
            </w:pPr>
          </w:p>
        </w:tc>
      </w:tr>
      <w:tr w:rsidR="00A746B0" w:rsidRPr="005E64D6" w:rsidTr="00F72503">
        <w:trPr>
          <w:trHeight w:val="795"/>
        </w:trPr>
        <w:tc>
          <w:tcPr>
            <w:tcW w:w="324" w:type="pct"/>
            <w:vMerge/>
            <w:shd w:val="clear" w:color="auto" w:fill="auto"/>
            <w:vAlign w:val="center"/>
          </w:tcPr>
          <w:p w:rsidR="00A746B0" w:rsidRPr="00532B7C" w:rsidRDefault="00A746B0" w:rsidP="005E6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A746B0" w:rsidRPr="00DC0D81" w:rsidRDefault="00A746B0" w:rsidP="00A0518E">
            <w:pPr>
              <w:spacing w:before="103"/>
              <w:ind w:left="58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A746B0" w:rsidRPr="000C5E1F" w:rsidRDefault="00A746B0" w:rsidP="00DA04B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A746B0" w:rsidRDefault="00521F4D" w:rsidP="00A746B0">
            <w:pPr>
              <w:spacing w:before="105"/>
              <w:ind w:left="56"/>
              <w:jc w:val="center"/>
              <w:rPr>
                <w:rFonts w:eastAsia="Trebuchet MS"/>
                <w:color w:val="000009"/>
                <w:sz w:val="22"/>
                <w:lang w:val="en-US"/>
              </w:rPr>
            </w:pPr>
            <w:r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A746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2 </w:t>
            </w:r>
            <w:proofErr w:type="spellStart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>incontri</w:t>
            </w:r>
            <w:proofErr w:type="spellEnd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>annuali</w:t>
            </w:r>
            <w:proofErr w:type="spellEnd"/>
          </w:p>
          <w:p w:rsidR="00A746B0" w:rsidRPr="00A11FB2" w:rsidRDefault="00A746B0" w:rsidP="00A746B0">
            <w:pPr>
              <w:spacing w:before="105"/>
              <w:ind w:left="56"/>
              <w:jc w:val="center"/>
              <w:rPr>
                <w:rFonts w:eastAsia="Trebuchet MS"/>
                <w:sz w:val="22"/>
                <w:lang w:val="en-US"/>
              </w:rPr>
            </w:pPr>
          </w:p>
        </w:tc>
      </w:tr>
      <w:tr w:rsidR="00A746B0" w:rsidRPr="005E64D6" w:rsidTr="00F72503">
        <w:trPr>
          <w:trHeight w:val="795"/>
        </w:trPr>
        <w:tc>
          <w:tcPr>
            <w:tcW w:w="324" w:type="pct"/>
            <w:vMerge/>
            <w:shd w:val="clear" w:color="auto" w:fill="auto"/>
            <w:vAlign w:val="center"/>
          </w:tcPr>
          <w:p w:rsidR="00A746B0" w:rsidRPr="00532B7C" w:rsidRDefault="00A746B0" w:rsidP="005E6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A746B0" w:rsidRPr="00DC0D81" w:rsidRDefault="00A746B0" w:rsidP="00A0518E">
            <w:pPr>
              <w:spacing w:before="103"/>
              <w:ind w:left="58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A746B0" w:rsidRPr="000C5E1F" w:rsidRDefault="00A746B0" w:rsidP="00DA04B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A746B0" w:rsidRPr="00A11FB2" w:rsidRDefault="00521F4D" w:rsidP="00A746B0">
            <w:pPr>
              <w:spacing w:before="105"/>
              <w:ind w:left="56"/>
              <w:jc w:val="center"/>
              <w:rPr>
                <w:rFonts w:eastAsia="Trebuchet MS"/>
                <w:sz w:val="22"/>
                <w:lang w:val="en-US"/>
              </w:rPr>
            </w:pPr>
            <w:r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A746B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3 </w:t>
            </w:r>
            <w:proofErr w:type="spellStart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>incontri</w:t>
            </w:r>
            <w:proofErr w:type="spellEnd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A746B0" w:rsidRPr="00A11FB2">
              <w:rPr>
                <w:rFonts w:eastAsia="Trebuchet MS"/>
                <w:color w:val="000009"/>
                <w:sz w:val="22"/>
                <w:lang w:val="en-US"/>
              </w:rPr>
              <w:t>annuali</w:t>
            </w:r>
            <w:proofErr w:type="spellEnd"/>
          </w:p>
        </w:tc>
      </w:tr>
      <w:tr w:rsidR="007501FA" w:rsidRPr="005E64D6" w:rsidTr="00F72503">
        <w:trPr>
          <w:trHeight w:val="1134"/>
        </w:trPr>
        <w:tc>
          <w:tcPr>
            <w:tcW w:w="324" w:type="pct"/>
            <w:shd w:val="clear" w:color="auto" w:fill="auto"/>
            <w:vAlign w:val="center"/>
          </w:tcPr>
          <w:p w:rsidR="007501FA" w:rsidRPr="00532B7C" w:rsidRDefault="007501FA" w:rsidP="005E64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2B7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70" w:type="pct"/>
            <w:shd w:val="clear" w:color="auto" w:fill="auto"/>
            <w:hideMark/>
          </w:tcPr>
          <w:p w:rsidR="007501FA" w:rsidRPr="00532B7C" w:rsidRDefault="005E64D6" w:rsidP="00A0518E">
            <w:pPr>
              <w:spacing w:before="120"/>
              <w:ind w:left="45"/>
              <w:jc w:val="both"/>
              <w:rPr>
                <w:rFonts w:eastAsia="Trebuchet MS"/>
                <w:b/>
                <w:sz w:val="22"/>
              </w:rPr>
            </w:pPr>
            <w:r w:rsidRPr="00532B7C">
              <w:rPr>
                <w:rFonts w:eastAsia="Trebuchet MS"/>
                <w:b/>
                <w:color w:val="000009"/>
                <w:sz w:val="22"/>
              </w:rPr>
              <w:t xml:space="preserve">ELABORAZIONE </w:t>
            </w:r>
            <w:proofErr w:type="spellStart"/>
            <w:r w:rsidRPr="00532B7C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532B7C">
              <w:rPr>
                <w:rFonts w:eastAsia="Trebuchet MS"/>
                <w:b/>
                <w:color w:val="000009"/>
                <w:sz w:val="22"/>
              </w:rPr>
              <w:t xml:space="preserve"> UN REPORT DELLE ATTIVITÀ</w:t>
            </w:r>
            <w:r w:rsidR="00532B7C">
              <w:rPr>
                <w:rFonts w:eastAsia="Trebuchet MS"/>
                <w:b/>
                <w:sz w:val="22"/>
              </w:rPr>
              <w:t xml:space="preserve"> </w:t>
            </w:r>
            <w:r w:rsidRPr="00532B7C">
              <w:rPr>
                <w:rFonts w:eastAsia="Trebuchet MS"/>
                <w:color w:val="000009"/>
                <w:sz w:val="22"/>
              </w:rPr>
              <w:t>ludiche svolte annualmente dal singolo bambino corredato da documentazione foto/video da consegnare alle famiglie</w:t>
            </w:r>
            <w:r w:rsidR="00207BA5">
              <w:rPr>
                <w:rFonts w:eastAsia="Trebuchet MS"/>
                <w:color w:val="000009"/>
                <w:sz w:val="22"/>
              </w:rPr>
              <w:t>.</w:t>
            </w:r>
            <w:r w:rsidRPr="00532B7C">
              <w:rPr>
                <w:sz w:val="22"/>
                <w:szCs w:val="22"/>
              </w:rPr>
              <w:t xml:space="preserve"> </w:t>
            </w:r>
          </w:p>
          <w:p w:rsidR="005E64D6" w:rsidRPr="005E64D6" w:rsidRDefault="005E64D6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7501FA" w:rsidRPr="000C5E1F" w:rsidRDefault="00407170" w:rsidP="00DA04BD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t>Barrare l’opzione prescelta</w:t>
            </w:r>
          </w:p>
          <w:p w:rsidR="00FD07AC" w:rsidRDefault="00FD07AC" w:rsidP="00FD07AC">
            <w:pPr>
              <w:rPr>
                <w:rFonts w:eastAsia="Trebuchet MS"/>
                <w:color w:val="000009"/>
                <w:sz w:val="22"/>
              </w:rPr>
            </w:pPr>
          </w:p>
          <w:p w:rsidR="007501FA" w:rsidRPr="000C5E1F" w:rsidRDefault="00FD07AC" w:rsidP="00FD07AC">
            <w:pPr>
              <w:rPr>
                <w:sz w:val="22"/>
                <w:szCs w:val="22"/>
                <w:highlight w:val="lightGray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D7B5A" w:rsidRPr="00F72503" w:rsidRDefault="005D7B5A" w:rsidP="00E90126">
            <w:pPr>
              <w:widowControl w:val="0"/>
              <w:autoSpaceDE w:val="0"/>
              <w:autoSpaceDN w:val="0"/>
              <w:spacing w:before="120" w:after="120" w:line="240" w:lineRule="exact"/>
              <w:ind w:left="317"/>
              <w:rPr>
                <w:bCs/>
                <w:color w:val="000000"/>
                <w:sz w:val="22"/>
                <w:szCs w:val="22"/>
              </w:rPr>
            </w:pPr>
          </w:p>
          <w:p w:rsidR="007501FA" w:rsidRPr="00F72503" w:rsidRDefault="005D7B5A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  <w:r w:rsidRPr="00F72503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07170" w:rsidRPr="00F72503">
              <w:rPr>
                <w:bCs/>
                <w:color w:val="000000"/>
                <w:sz w:val="22"/>
                <w:szCs w:val="22"/>
              </w:rPr>
              <w:t xml:space="preserve">□ </w:t>
            </w:r>
            <w:r w:rsidRPr="00F72503">
              <w:rPr>
                <w:bCs/>
                <w:color w:val="000000"/>
                <w:sz w:val="22"/>
                <w:szCs w:val="22"/>
              </w:rPr>
              <w:t>NO</w:t>
            </w:r>
          </w:p>
          <w:p w:rsidR="00407170" w:rsidRPr="00F72503" w:rsidRDefault="00407170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</w:p>
          <w:p w:rsidR="00407170" w:rsidRPr="00F72503" w:rsidRDefault="005D7B5A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  <w:r w:rsidRPr="00F72503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07170" w:rsidRPr="00F72503">
              <w:rPr>
                <w:bCs/>
                <w:color w:val="000000"/>
                <w:sz w:val="22"/>
                <w:szCs w:val="22"/>
              </w:rPr>
              <w:t xml:space="preserve">□ </w:t>
            </w:r>
            <w:r w:rsidRPr="00F72503">
              <w:rPr>
                <w:bCs/>
                <w:color w:val="000000"/>
                <w:sz w:val="22"/>
                <w:szCs w:val="22"/>
              </w:rPr>
              <w:t>SI</w:t>
            </w:r>
          </w:p>
          <w:p w:rsidR="00407170" w:rsidRPr="00F72503" w:rsidRDefault="00407170" w:rsidP="00E90126">
            <w:pPr>
              <w:widowControl w:val="0"/>
              <w:autoSpaceDE w:val="0"/>
              <w:autoSpaceDN w:val="0"/>
              <w:spacing w:before="120" w:after="120" w:line="240" w:lineRule="exact"/>
              <w:ind w:left="317"/>
              <w:rPr>
                <w:sz w:val="22"/>
                <w:szCs w:val="22"/>
              </w:rPr>
            </w:pPr>
          </w:p>
        </w:tc>
      </w:tr>
      <w:tr w:rsidR="007501FA" w:rsidRPr="005E64D6" w:rsidTr="00F72503">
        <w:trPr>
          <w:trHeight w:val="1134"/>
        </w:trPr>
        <w:tc>
          <w:tcPr>
            <w:tcW w:w="324" w:type="pct"/>
            <w:shd w:val="clear" w:color="auto" w:fill="auto"/>
            <w:vAlign w:val="center"/>
          </w:tcPr>
          <w:p w:rsidR="007501FA" w:rsidRPr="00532B7C" w:rsidRDefault="007501F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6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E47A09" w:rsidRDefault="005E64D6" w:rsidP="00A0518E">
            <w:pPr>
              <w:tabs>
                <w:tab w:val="left" w:pos="1375"/>
                <w:tab w:val="left" w:pos="2860"/>
                <w:tab w:val="left" w:pos="4694"/>
              </w:tabs>
              <w:spacing w:before="92" w:line="243" w:lineRule="exact"/>
              <w:ind w:left="44"/>
              <w:jc w:val="both"/>
              <w:rPr>
                <w:rFonts w:eastAsia="Trebuchet MS"/>
                <w:b/>
                <w:sz w:val="22"/>
              </w:rPr>
            </w:pPr>
            <w:r w:rsidRPr="00E47A09">
              <w:rPr>
                <w:rFonts w:eastAsia="Trebuchet MS"/>
                <w:b/>
                <w:sz w:val="22"/>
              </w:rPr>
              <w:t xml:space="preserve">RELAZIONE ANNUALE </w:t>
            </w:r>
            <w:r w:rsidRPr="00E47A09">
              <w:rPr>
                <w:rFonts w:eastAsia="Trebuchet MS"/>
                <w:b/>
                <w:spacing w:val="-4"/>
                <w:sz w:val="22"/>
              </w:rPr>
              <w:t xml:space="preserve">ILLUSTRATIVA </w:t>
            </w:r>
            <w:r w:rsidRPr="00E47A09">
              <w:rPr>
                <w:rFonts w:eastAsia="Trebuchet MS"/>
                <w:b/>
                <w:sz w:val="22"/>
              </w:rPr>
              <w:t xml:space="preserve">DEL </w:t>
            </w:r>
            <w:r w:rsidRPr="00DC0D81">
              <w:rPr>
                <w:rFonts w:eastAsia="Trebuchet MS"/>
                <w:b/>
                <w:sz w:val="22"/>
              </w:rPr>
              <w:t xml:space="preserve">PERCORSO </w:t>
            </w:r>
            <w:proofErr w:type="spellStart"/>
            <w:r w:rsidRPr="00DC0D81">
              <w:rPr>
                <w:rFonts w:eastAsia="Trebuchet MS"/>
                <w:b/>
                <w:sz w:val="22"/>
              </w:rPr>
              <w:t>DI</w:t>
            </w:r>
            <w:proofErr w:type="spellEnd"/>
            <w:r w:rsidRPr="00DC0D81">
              <w:rPr>
                <w:rFonts w:eastAsia="Trebuchet MS"/>
                <w:b/>
                <w:sz w:val="22"/>
              </w:rPr>
              <w:t xml:space="preserve"> SVILUPPO EDUCATIVO DEL GRUPPO</w:t>
            </w:r>
          </w:p>
          <w:p w:rsidR="005E64D6" w:rsidRPr="00A11FB2" w:rsidRDefault="005E64D6" w:rsidP="00A0518E">
            <w:pPr>
              <w:spacing w:before="49"/>
              <w:ind w:left="44"/>
              <w:jc w:val="both"/>
              <w:rPr>
                <w:rFonts w:eastAsia="Trebuchet MS"/>
                <w:sz w:val="22"/>
              </w:rPr>
            </w:pPr>
            <w:r w:rsidRPr="00A11FB2">
              <w:rPr>
                <w:rFonts w:eastAsia="Trebuchet MS"/>
                <w:sz w:val="22"/>
              </w:rPr>
              <w:t>Livello di incremento delle competenze e del</w:t>
            </w:r>
            <w:r w:rsidR="00207BA5">
              <w:rPr>
                <w:rFonts w:eastAsia="Trebuchet MS"/>
                <w:sz w:val="22"/>
              </w:rPr>
              <w:t xml:space="preserve"> </w:t>
            </w:r>
            <w:r w:rsidRPr="00A11FB2">
              <w:rPr>
                <w:rFonts w:eastAsia="Trebuchet MS"/>
                <w:sz w:val="22"/>
              </w:rPr>
              <w:t>benessere dei frequentanti all’i</w:t>
            </w:r>
            <w:r w:rsidR="00532B7C">
              <w:rPr>
                <w:rFonts w:eastAsia="Trebuchet MS"/>
                <w:sz w:val="22"/>
              </w:rPr>
              <w:t>nterno delle sezioni didattiche.</w:t>
            </w:r>
          </w:p>
          <w:p w:rsidR="007501FA" w:rsidRPr="005E64D6" w:rsidRDefault="007501FA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  <w:p w:rsidR="007501FA" w:rsidRPr="005E64D6" w:rsidRDefault="007501FA" w:rsidP="00A0518E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7501FA" w:rsidRPr="000C5E1F" w:rsidRDefault="005D7B5A" w:rsidP="00DA04BD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t>Barrare l’opzione prescelta</w:t>
            </w:r>
          </w:p>
          <w:p w:rsidR="00FD07AC" w:rsidRDefault="00FD07AC" w:rsidP="00FD07AC">
            <w:pPr>
              <w:spacing w:line="240" w:lineRule="exact"/>
              <w:rPr>
                <w:rFonts w:eastAsia="Trebuchet MS"/>
                <w:color w:val="000009"/>
                <w:sz w:val="22"/>
              </w:rPr>
            </w:pPr>
          </w:p>
          <w:p w:rsidR="007501FA" w:rsidRPr="000C5E1F" w:rsidRDefault="00FD07AC" w:rsidP="00FD07AC">
            <w:pPr>
              <w:spacing w:line="240" w:lineRule="exact"/>
              <w:rPr>
                <w:sz w:val="22"/>
                <w:szCs w:val="22"/>
                <w:highlight w:val="lightGray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</w:tc>
        <w:tc>
          <w:tcPr>
            <w:tcW w:w="1321" w:type="pct"/>
            <w:shd w:val="clear" w:color="auto" w:fill="auto"/>
          </w:tcPr>
          <w:p w:rsidR="005D7B5A" w:rsidRPr="00F72503" w:rsidRDefault="005D7B5A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  <w:r w:rsidRPr="00F72503">
              <w:rPr>
                <w:bCs/>
                <w:color w:val="000000"/>
                <w:sz w:val="22"/>
                <w:szCs w:val="22"/>
              </w:rPr>
              <w:t xml:space="preserve">  □ NO</w:t>
            </w:r>
          </w:p>
          <w:p w:rsidR="005D7B5A" w:rsidRPr="00F72503" w:rsidRDefault="005D7B5A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</w:p>
          <w:p w:rsidR="005D7B5A" w:rsidRPr="00F72503" w:rsidRDefault="005D7B5A" w:rsidP="005D7B5A">
            <w:pPr>
              <w:spacing w:before="103"/>
              <w:ind w:left="56"/>
              <w:rPr>
                <w:bCs/>
                <w:color w:val="000000"/>
                <w:sz w:val="22"/>
                <w:szCs w:val="22"/>
              </w:rPr>
            </w:pPr>
            <w:r w:rsidRPr="00F72503">
              <w:rPr>
                <w:bCs/>
                <w:color w:val="000000"/>
                <w:sz w:val="22"/>
                <w:szCs w:val="22"/>
              </w:rPr>
              <w:t xml:space="preserve">  □ SI</w:t>
            </w:r>
          </w:p>
          <w:p w:rsidR="007501FA" w:rsidRPr="00F72503" w:rsidRDefault="007501FA" w:rsidP="00E90126">
            <w:pPr>
              <w:autoSpaceDE w:val="0"/>
              <w:autoSpaceDN w:val="0"/>
              <w:spacing w:before="120" w:after="120" w:line="240" w:lineRule="exact"/>
              <w:ind w:left="317"/>
              <w:rPr>
                <w:sz w:val="22"/>
                <w:szCs w:val="22"/>
                <w:highlight w:val="lightGray"/>
              </w:rPr>
            </w:pPr>
          </w:p>
        </w:tc>
      </w:tr>
      <w:tr w:rsidR="005D7B5A" w:rsidRPr="005E64D6" w:rsidTr="00F72503">
        <w:trPr>
          <w:trHeight w:val="480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7</w:t>
            </w:r>
          </w:p>
        </w:tc>
        <w:tc>
          <w:tcPr>
            <w:tcW w:w="1870" w:type="pct"/>
            <w:vMerge w:val="restart"/>
            <w:shd w:val="clear" w:color="auto" w:fill="auto"/>
            <w:hideMark/>
          </w:tcPr>
          <w:p w:rsidR="005D7B5A" w:rsidRPr="005D7B5A" w:rsidRDefault="005D7B5A" w:rsidP="00A0518E">
            <w:pPr>
              <w:spacing w:before="92" w:line="278" w:lineRule="auto"/>
              <w:ind w:left="44" w:right="54"/>
              <w:jc w:val="both"/>
              <w:rPr>
                <w:rFonts w:eastAsia="Trebuchet MS"/>
                <w:b/>
                <w:sz w:val="22"/>
              </w:rPr>
            </w:pPr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ORGANIZZAZIONE INCONTRI </w:t>
            </w:r>
            <w:proofErr w:type="spellStart"/>
            <w:r w:rsidRPr="005D7B5A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 FORMAZIONE ANNUALI </w:t>
            </w:r>
            <w:r w:rsidRPr="005D7B5A">
              <w:rPr>
                <w:rFonts w:eastAsia="Trebuchet MS"/>
                <w:b/>
                <w:color w:val="000009"/>
                <w:spacing w:val="-3"/>
                <w:sz w:val="22"/>
              </w:rPr>
              <w:t xml:space="preserve">RIVOLTI </w:t>
            </w:r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AI </w:t>
            </w:r>
            <w:r w:rsidRPr="005D7B5A">
              <w:rPr>
                <w:rFonts w:eastAsia="Trebuchet MS"/>
                <w:b/>
                <w:color w:val="000009"/>
                <w:spacing w:val="-3"/>
                <w:sz w:val="22"/>
              </w:rPr>
              <w:t xml:space="preserve">GENITORI </w:t>
            </w:r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SU TEMI </w:t>
            </w:r>
            <w:r w:rsidRPr="005D7B5A">
              <w:rPr>
                <w:rFonts w:eastAsia="Trebuchet MS"/>
                <w:b/>
                <w:color w:val="000009"/>
                <w:spacing w:val="-3"/>
                <w:sz w:val="22"/>
              </w:rPr>
              <w:t xml:space="preserve">SIGNIFICATIVI </w:t>
            </w:r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INERENTI LA COPPIA E L’EDUCAZIONE DEI FIGLI TENUTI DA SPECIALISTI NEL </w:t>
            </w:r>
            <w:r w:rsidRPr="005D7B5A">
              <w:rPr>
                <w:rFonts w:eastAsia="Trebuchet MS"/>
                <w:b/>
                <w:color w:val="000009"/>
                <w:spacing w:val="-3"/>
                <w:sz w:val="22"/>
              </w:rPr>
              <w:t>SETTORE DELL’INFANZIA</w:t>
            </w:r>
          </w:p>
          <w:p w:rsidR="005D7B5A" w:rsidRPr="005D7B5A" w:rsidRDefault="005D7B5A" w:rsidP="00A0518E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5D7B5A" w:rsidRPr="005D7B5A" w:rsidRDefault="005D7B5A" w:rsidP="00A0518E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t>Barrare l’opzione prescelta</w:t>
            </w:r>
          </w:p>
          <w:p w:rsidR="005D7B5A" w:rsidRPr="000C5E1F" w:rsidRDefault="005D7B5A" w:rsidP="00DA0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5D7B5A" w:rsidRPr="00266329" w:rsidRDefault="00266329" w:rsidP="00266329">
            <w:pPr>
              <w:spacing w:before="103"/>
              <w:ind w:left="56"/>
              <w:rPr>
                <w:rFonts w:eastAsia="Trebuchet MS"/>
                <w:color w:val="000009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</w:t>
            </w:r>
            <w:r w:rsidR="005D7B5A"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5D7B5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1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incontro</w:t>
            </w:r>
            <w:proofErr w:type="spellEnd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5D7B5A">
              <w:rPr>
                <w:rFonts w:eastAsia="Trebuchet MS"/>
                <w:color w:val="000009"/>
                <w:sz w:val="22"/>
                <w:lang w:val="en-US"/>
              </w:rPr>
              <w:t>annuale</w:t>
            </w:r>
            <w:proofErr w:type="spellEnd"/>
          </w:p>
        </w:tc>
      </w:tr>
      <w:tr w:rsidR="005D7B5A" w:rsidRPr="005E64D6" w:rsidTr="00F72503">
        <w:trPr>
          <w:trHeight w:val="480"/>
        </w:trPr>
        <w:tc>
          <w:tcPr>
            <w:tcW w:w="324" w:type="pct"/>
            <w:vMerge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5D7B5A" w:rsidRPr="005D7B5A" w:rsidRDefault="005D7B5A" w:rsidP="00A0518E">
            <w:pPr>
              <w:spacing w:before="92" w:line="278" w:lineRule="auto"/>
              <w:ind w:left="44" w:right="54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5D7B5A" w:rsidRPr="00266329" w:rsidRDefault="00266329" w:rsidP="00266329">
            <w:pPr>
              <w:spacing w:before="105"/>
              <w:ind w:left="56"/>
              <w:rPr>
                <w:rFonts w:eastAsia="Trebuchet MS"/>
                <w:color w:val="000009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</w:t>
            </w:r>
            <w:r w:rsidR="005D7B5A"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5D7B5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2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incontri</w:t>
            </w:r>
            <w:proofErr w:type="spellEnd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annuali</w:t>
            </w:r>
            <w:proofErr w:type="spellEnd"/>
          </w:p>
        </w:tc>
      </w:tr>
      <w:tr w:rsidR="005D7B5A" w:rsidRPr="005E64D6" w:rsidTr="00F72503">
        <w:trPr>
          <w:trHeight w:val="480"/>
        </w:trPr>
        <w:tc>
          <w:tcPr>
            <w:tcW w:w="324" w:type="pct"/>
            <w:vMerge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5D7B5A" w:rsidRPr="005D7B5A" w:rsidRDefault="005D7B5A" w:rsidP="00A0518E">
            <w:pPr>
              <w:spacing w:before="92" w:line="278" w:lineRule="auto"/>
              <w:ind w:left="44" w:right="54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5D7B5A" w:rsidRPr="00A11FB2" w:rsidRDefault="00266329" w:rsidP="00266329">
            <w:pPr>
              <w:spacing w:before="105"/>
              <w:ind w:left="56"/>
              <w:rPr>
                <w:rFonts w:eastAsia="Trebuchet MS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</w:t>
            </w:r>
            <w:r w:rsidR="005D7B5A"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5D7B5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n. 3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incontri</w:t>
            </w:r>
            <w:proofErr w:type="spellEnd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annuali</w:t>
            </w:r>
            <w:proofErr w:type="spellEnd"/>
          </w:p>
        </w:tc>
      </w:tr>
      <w:tr w:rsidR="005D7B5A" w:rsidRPr="005E64D6" w:rsidTr="00F72503">
        <w:trPr>
          <w:trHeight w:val="480"/>
        </w:trPr>
        <w:tc>
          <w:tcPr>
            <w:tcW w:w="324" w:type="pct"/>
            <w:vMerge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5D7B5A" w:rsidRPr="005D7B5A" w:rsidRDefault="005D7B5A" w:rsidP="00A0518E">
            <w:pPr>
              <w:spacing w:before="92" w:line="278" w:lineRule="auto"/>
              <w:ind w:left="44" w:right="54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5D7B5A" w:rsidRPr="00A11FB2" w:rsidRDefault="00266329" w:rsidP="00266329">
            <w:pPr>
              <w:spacing w:before="103"/>
              <w:ind w:left="56"/>
              <w:rPr>
                <w:rFonts w:eastAsia="Trebuchet MS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</w:t>
            </w:r>
            <w:r w:rsidR="005D7B5A"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5D7B5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7B5A">
              <w:rPr>
                <w:rFonts w:eastAsia="Trebuchet MS"/>
                <w:color w:val="000009"/>
                <w:sz w:val="22"/>
                <w:lang w:val="en-US"/>
              </w:rPr>
              <w:t>n. 4</w:t>
            </w:r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incontri</w:t>
            </w:r>
            <w:proofErr w:type="spellEnd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</w:t>
            </w:r>
            <w:proofErr w:type="spellStart"/>
            <w:r w:rsidR="005D7B5A" w:rsidRPr="00A11FB2">
              <w:rPr>
                <w:rFonts w:eastAsia="Trebuchet MS"/>
                <w:color w:val="000009"/>
                <w:sz w:val="22"/>
                <w:lang w:val="en-US"/>
              </w:rPr>
              <w:t>annuali</w:t>
            </w:r>
            <w:proofErr w:type="spellEnd"/>
          </w:p>
        </w:tc>
      </w:tr>
      <w:tr w:rsidR="005D7B5A" w:rsidRPr="005E64D6" w:rsidTr="00F72503">
        <w:trPr>
          <w:trHeight w:val="580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8</w:t>
            </w:r>
          </w:p>
        </w:tc>
        <w:tc>
          <w:tcPr>
            <w:tcW w:w="1870" w:type="pct"/>
            <w:vMerge w:val="restart"/>
            <w:shd w:val="clear" w:color="auto" w:fill="auto"/>
            <w:hideMark/>
          </w:tcPr>
          <w:p w:rsidR="005D7B5A" w:rsidRPr="00DC0D81" w:rsidRDefault="005D7B5A" w:rsidP="00A0518E">
            <w:pPr>
              <w:spacing w:after="120"/>
              <w:ind w:left="44" w:right="53"/>
              <w:jc w:val="both"/>
              <w:rPr>
                <w:rFonts w:eastAsia="Trebuchet MS"/>
                <w:b/>
                <w:color w:val="000009"/>
                <w:sz w:val="22"/>
              </w:rPr>
            </w:pPr>
            <w:r w:rsidRPr="00DC0D81">
              <w:rPr>
                <w:rFonts w:eastAsia="Trebuchet MS"/>
                <w:b/>
                <w:color w:val="000009"/>
                <w:sz w:val="22"/>
              </w:rPr>
              <w:t>SOMMINISTRAZIONE ANNUALE DEL QUESTIONARIO</w:t>
            </w:r>
            <w:r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proofErr w:type="spellStart"/>
            <w:r w:rsidRPr="00DC0D81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 GRADIMENTO DEL SERVIZIO AI GENITORI</w:t>
            </w:r>
          </w:p>
          <w:p w:rsidR="005D7B5A" w:rsidRDefault="005D7B5A" w:rsidP="00A0518E">
            <w:pPr>
              <w:spacing w:line="240" w:lineRule="exact"/>
              <w:jc w:val="both"/>
              <w:rPr>
                <w:rFonts w:eastAsia="Trebuchet MS"/>
                <w:color w:val="000009"/>
                <w:sz w:val="22"/>
              </w:rPr>
            </w:pPr>
            <w:r w:rsidRPr="00DC0D81">
              <w:rPr>
                <w:rFonts w:eastAsia="Trebuchet MS"/>
                <w:color w:val="000009"/>
                <w:sz w:val="22"/>
              </w:rPr>
              <w:t>Ga</w:t>
            </w:r>
            <w:r>
              <w:rPr>
                <w:rFonts w:eastAsia="Trebuchet MS"/>
                <w:color w:val="000009"/>
                <w:sz w:val="22"/>
              </w:rPr>
              <w:t>rantire</w:t>
            </w:r>
            <w:r>
              <w:rPr>
                <w:rFonts w:eastAsia="Trebuchet MS"/>
                <w:color w:val="000009"/>
                <w:sz w:val="22"/>
              </w:rPr>
              <w:tab/>
              <w:t>un</w:t>
            </w:r>
            <w:r>
              <w:rPr>
                <w:rFonts w:eastAsia="Trebuchet MS"/>
                <w:color w:val="000009"/>
                <w:sz w:val="22"/>
              </w:rPr>
              <w:tab/>
              <w:t>servizio di qualità,</w:t>
            </w:r>
            <w:r w:rsidRPr="00DC0D81">
              <w:rPr>
                <w:rFonts w:eastAsia="Trebuchet MS"/>
                <w:color w:val="000009"/>
                <w:sz w:val="22"/>
              </w:rPr>
              <w:t>individuando eventu</w:t>
            </w:r>
            <w:r>
              <w:rPr>
                <w:rFonts w:eastAsia="Trebuchet MS"/>
                <w:color w:val="000009"/>
                <w:sz w:val="22"/>
              </w:rPr>
              <w:t xml:space="preserve">ali punti critici sui quali sia </w:t>
            </w:r>
            <w:r w:rsidRPr="00DC0D81">
              <w:rPr>
                <w:rFonts w:eastAsia="Trebuchet MS"/>
                <w:color w:val="000009"/>
                <w:sz w:val="22"/>
              </w:rPr>
              <w:t>possibile costruire conseguenti azioni di miglioramento</w:t>
            </w:r>
            <w:r w:rsidR="00207BA5">
              <w:rPr>
                <w:rFonts w:eastAsia="Trebuchet MS"/>
                <w:color w:val="000009"/>
                <w:sz w:val="22"/>
              </w:rPr>
              <w:t>.</w:t>
            </w:r>
          </w:p>
          <w:p w:rsidR="005D7B5A" w:rsidRPr="005E64D6" w:rsidRDefault="005D7B5A" w:rsidP="00A0518E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5D7B5A" w:rsidRPr="000C5E1F" w:rsidRDefault="005D7B5A" w:rsidP="00207BA5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t>Barrare l’opzione prescelta</w:t>
            </w:r>
          </w:p>
          <w:p w:rsidR="005D7B5A" w:rsidRPr="000C5E1F" w:rsidRDefault="005D7B5A" w:rsidP="005D7B5A">
            <w:pPr>
              <w:spacing w:line="240" w:lineRule="exact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D7B5A" w:rsidRPr="00A11FB2" w:rsidRDefault="005D7B5A" w:rsidP="004C1247">
            <w:pPr>
              <w:spacing w:before="105" w:line="210" w:lineRule="exact"/>
              <w:ind w:left="35"/>
              <w:rPr>
                <w:rFonts w:eastAsia="Trebuchet MS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 </w:t>
            </w:r>
            <w:r w:rsidRPr="00A746B0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  <w:lang w:val="en-US"/>
              </w:rPr>
              <w:t>NO</w:t>
            </w:r>
          </w:p>
        </w:tc>
      </w:tr>
      <w:tr w:rsidR="005D7B5A" w:rsidRPr="005E64D6" w:rsidTr="00F72503">
        <w:trPr>
          <w:trHeight w:val="578"/>
        </w:trPr>
        <w:tc>
          <w:tcPr>
            <w:tcW w:w="324" w:type="pct"/>
            <w:vMerge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5D7B5A" w:rsidRPr="00DC0D81" w:rsidRDefault="005D7B5A" w:rsidP="00A0518E">
            <w:pPr>
              <w:spacing w:after="120"/>
              <w:ind w:left="44" w:right="53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D7B5A" w:rsidRPr="00A11FB2" w:rsidRDefault="00266329" w:rsidP="005D7B5A">
            <w:pPr>
              <w:spacing w:before="57"/>
              <w:ind w:left="41"/>
              <w:rPr>
                <w:rFonts w:eastAsia="Trebuchet MS"/>
                <w:sz w:val="2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5D7B5A">
              <w:rPr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5D7B5A" w:rsidRPr="00A746B0">
              <w:rPr>
                <w:bCs/>
                <w:color w:val="000000"/>
                <w:sz w:val="32"/>
                <w:szCs w:val="32"/>
              </w:rPr>
              <w:t>□</w:t>
            </w:r>
            <w:r w:rsidR="005D7B5A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5D7B5A" w:rsidRPr="00A11FB2">
              <w:rPr>
                <w:rFonts w:eastAsia="Trebuchet MS"/>
                <w:sz w:val="22"/>
              </w:rPr>
              <w:t xml:space="preserve">SI </w:t>
            </w:r>
            <w:r w:rsidR="005D7B5A" w:rsidRPr="00A11FB2">
              <w:rPr>
                <w:rFonts w:eastAsia="Trebuchet MS"/>
                <w:b/>
                <w:sz w:val="22"/>
              </w:rPr>
              <w:t>una</w:t>
            </w:r>
            <w:r w:rsidR="005D7B5A" w:rsidRPr="00A11FB2">
              <w:rPr>
                <w:rFonts w:eastAsia="Trebuchet MS"/>
                <w:sz w:val="22"/>
              </w:rPr>
              <w:t xml:space="preserve"> rilevazione annuale</w:t>
            </w:r>
          </w:p>
          <w:p w:rsidR="005D7B5A" w:rsidRPr="00A11FB2" w:rsidRDefault="005D7B5A" w:rsidP="005D7B5A">
            <w:pPr>
              <w:rPr>
                <w:rFonts w:eastAsia="Trebuchet MS"/>
                <w:sz w:val="22"/>
              </w:rPr>
            </w:pPr>
          </w:p>
        </w:tc>
      </w:tr>
      <w:tr w:rsidR="005D7B5A" w:rsidRPr="005E64D6" w:rsidTr="00F72503">
        <w:trPr>
          <w:trHeight w:val="578"/>
        </w:trPr>
        <w:tc>
          <w:tcPr>
            <w:tcW w:w="324" w:type="pct"/>
            <w:vMerge/>
            <w:shd w:val="clear" w:color="auto" w:fill="auto"/>
            <w:vAlign w:val="center"/>
          </w:tcPr>
          <w:p w:rsidR="005D7B5A" w:rsidRPr="00532B7C" w:rsidRDefault="005D7B5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5D7B5A" w:rsidRPr="00DC0D81" w:rsidRDefault="005D7B5A" w:rsidP="00A0518E">
            <w:pPr>
              <w:spacing w:after="120"/>
              <w:ind w:left="44" w:right="53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5D7B5A" w:rsidRPr="000C5E1F" w:rsidRDefault="005D7B5A" w:rsidP="00DA04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D7B5A" w:rsidRPr="00A11FB2" w:rsidRDefault="005D7B5A" w:rsidP="004C1247">
            <w:pPr>
              <w:spacing w:before="57"/>
              <w:ind w:left="35" w:hanging="5"/>
              <w:rPr>
                <w:rFonts w:eastAsia="Trebuchet MS"/>
                <w:sz w:val="2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 </w:t>
            </w:r>
            <w:r w:rsidRPr="00A746B0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A11FB2">
              <w:rPr>
                <w:rFonts w:eastAsia="Trebuchet MS"/>
                <w:sz w:val="22"/>
              </w:rPr>
              <w:t xml:space="preserve">SI </w:t>
            </w:r>
            <w:r w:rsidRPr="00A11FB2">
              <w:rPr>
                <w:rFonts w:eastAsia="Trebuchet MS"/>
                <w:b/>
                <w:sz w:val="22"/>
              </w:rPr>
              <w:t>due</w:t>
            </w:r>
            <w:r w:rsidRPr="00A11FB2">
              <w:rPr>
                <w:rFonts w:eastAsia="Trebuchet MS"/>
                <w:sz w:val="22"/>
              </w:rPr>
              <w:t xml:space="preserve"> rilevazioni annuali</w:t>
            </w:r>
          </w:p>
          <w:p w:rsidR="005D7B5A" w:rsidRPr="00A11FB2" w:rsidRDefault="005D7B5A" w:rsidP="005D7B5A">
            <w:pPr>
              <w:spacing w:before="57"/>
              <w:rPr>
                <w:rFonts w:eastAsia="Trebuchet MS"/>
                <w:sz w:val="22"/>
              </w:rPr>
            </w:pPr>
          </w:p>
        </w:tc>
      </w:tr>
      <w:tr w:rsidR="007501FA" w:rsidRPr="005E64D6" w:rsidTr="00F72503">
        <w:trPr>
          <w:trHeight w:val="848"/>
        </w:trPr>
        <w:tc>
          <w:tcPr>
            <w:tcW w:w="324" w:type="pct"/>
            <w:shd w:val="clear" w:color="auto" w:fill="auto"/>
            <w:vAlign w:val="center"/>
          </w:tcPr>
          <w:p w:rsidR="007501FA" w:rsidRPr="00532B7C" w:rsidRDefault="007501F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9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DC0D81" w:rsidRDefault="005E64D6" w:rsidP="00A0518E">
            <w:pPr>
              <w:spacing w:before="92" w:line="276" w:lineRule="auto"/>
              <w:ind w:left="44"/>
              <w:jc w:val="both"/>
              <w:rPr>
                <w:rFonts w:eastAsia="Trebuchet MS"/>
                <w:b/>
                <w:sz w:val="22"/>
              </w:rPr>
            </w:pPr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MODALITÀ </w:t>
            </w:r>
            <w:proofErr w:type="spellStart"/>
            <w:r w:rsidRPr="00DC0D81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 GESTIONE DELLE ATTIVITÀ/PROGETTI</w:t>
            </w:r>
            <w:r>
              <w:rPr>
                <w:rFonts w:eastAsia="Trebuchet MS"/>
                <w:b/>
                <w:sz w:val="22"/>
              </w:rPr>
              <w:t xml:space="preserve"> </w:t>
            </w:r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INTEGRATIVE E REALIZZAZIONE </w:t>
            </w:r>
            <w:proofErr w:type="spellStart"/>
            <w:r w:rsidRPr="00DC0D81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 ULTERIORI ATTIVITÀ INNOVATIVE, SPERIMENTALI A SOSTEGNO DELLA CONCILIAZIONE DEI TEMPI </w:t>
            </w:r>
            <w:proofErr w:type="spellStart"/>
            <w:r w:rsidRPr="00DC0D81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DC0D81"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Pr="00DC0D81">
              <w:rPr>
                <w:rFonts w:eastAsia="Trebuchet MS"/>
                <w:b/>
                <w:color w:val="000009"/>
                <w:sz w:val="22"/>
              </w:rPr>
              <w:lastRenderedPageBreak/>
              <w:t>LAVORO/SERVIZI DELLE FAMIGLIE.</w:t>
            </w:r>
          </w:p>
          <w:p w:rsidR="007501FA" w:rsidRPr="005E64D6" w:rsidRDefault="007501FA" w:rsidP="00A0518E">
            <w:pPr>
              <w:spacing w:line="240" w:lineRule="exact"/>
              <w:ind w:firstLine="709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D7B5A" w:rsidRPr="000C5E1F" w:rsidRDefault="005D7B5A" w:rsidP="005D7B5A">
            <w:pPr>
              <w:spacing w:before="187" w:line="292" w:lineRule="auto"/>
              <w:ind w:left="58" w:right="58"/>
              <w:jc w:val="center"/>
              <w:rPr>
                <w:rFonts w:eastAsia="Trebuchet MS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lastRenderedPageBreak/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1 facciata (formato pagina A4 carattere dimensione 11)</w:t>
            </w:r>
          </w:p>
          <w:p w:rsidR="007501FA" w:rsidRPr="000C5E1F" w:rsidRDefault="007501FA" w:rsidP="00DA04B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7501FA" w:rsidRPr="005D7B5A" w:rsidRDefault="005D7B5A" w:rsidP="005D7B5A">
            <w:pPr>
              <w:autoSpaceDE w:val="0"/>
              <w:autoSpaceDN w:val="0"/>
              <w:spacing w:before="120" w:after="120" w:line="240" w:lineRule="exact"/>
              <w:ind w:left="28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D7B5A">
              <w:rPr>
                <w:b/>
                <w:sz w:val="22"/>
                <w:szCs w:val="22"/>
              </w:rPr>
              <w:t>/</w:t>
            </w:r>
          </w:p>
        </w:tc>
      </w:tr>
      <w:tr w:rsidR="005C1CBC" w:rsidRPr="005E64D6" w:rsidTr="00F72503">
        <w:tc>
          <w:tcPr>
            <w:tcW w:w="324" w:type="pct"/>
            <w:shd w:val="clear" w:color="auto" w:fill="auto"/>
            <w:vAlign w:val="center"/>
          </w:tcPr>
          <w:p w:rsidR="005C1CBC" w:rsidRPr="00532B7C" w:rsidRDefault="005C1CBC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425D0F" w:rsidRDefault="00532B7C" w:rsidP="00A0518E">
            <w:pPr>
              <w:spacing w:before="105" w:line="290" w:lineRule="auto"/>
              <w:ind w:left="58" w:right="54"/>
              <w:jc w:val="both"/>
              <w:rPr>
                <w:rFonts w:eastAsia="Trebuchet MS"/>
                <w:b/>
                <w:color w:val="000009"/>
                <w:sz w:val="22"/>
              </w:rPr>
            </w:pPr>
            <w:r>
              <w:rPr>
                <w:rFonts w:eastAsia="Trebuchet MS"/>
                <w:b/>
                <w:color w:val="000009"/>
                <w:sz w:val="22"/>
              </w:rPr>
              <w:t>ORGANIZZAZIONE</w:t>
            </w:r>
            <w:r>
              <w:rPr>
                <w:rFonts w:eastAsia="Trebuchet MS"/>
                <w:b/>
                <w:color w:val="000009"/>
                <w:sz w:val="22"/>
              </w:rPr>
              <w:tab/>
              <w:t xml:space="preserve"> DEL SERVIZIO </w:t>
            </w:r>
            <w:proofErr w:type="spellStart"/>
            <w:r w:rsidR="005E64D6" w:rsidRPr="00425D0F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="005E64D6" w:rsidRPr="00425D0F">
              <w:rPr>
                <w:rFonts w:eastAsia="Trebuchet MS"/>
                <w:b/>
                <w:color w:val="000009"/>
                <w:sz w:val="22"/>
              </w:rPr>
              <w:t xml:space="preserve"> REFEZIONE</w:t>
            </w:r>
          </w:p>
          <w:p w:rsidR="005E64D6" w:rsidRPr="00A11FB2" w:rsidRDefault="005E64D6" w:rsidP="00A0518E">
            <w:pPr>
              <w:spacing w:before="52" w:line="292" w:lineRule="auto"/>
              <w:ind w:left="58" w:right="52"/>
              <w:jc w:val="both"/>
              <w:rPr>
                <w:rFonts w:eastAsia="Trebuchet MS"/>
                <w:color w:val="000009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 xml:space="preserve">mediante ditta esterna specializzata, con indicazione dell’organizzazione generale del servizio, del numero di addetti adibito alla </w:t>
            </w:r>
            <w:r w:rsidRPr="00A11FB2">
              <w:rPr>
                <w:rFonts w:eastAsia="Trebuchet MS"/>
                <w:sz w:val="22"/>
              </w:rPr>
              <w:t xml:space="preserve">somministrazione </w:t>
            </w:r>
            <w:r w:rsidRPr="00A11FB2">
              <w:rPr>
                <w:rFonts w:eastAsia="Trebuchet MS"/>
                <w:color w:val="000009"/>
                <w:sz w:val="22"/>
              </w:rPr>
              <w:t xml:space="preserve">con le relative qualifiche, dei tempi e dei metodi utilizzati, degli orari, del sistema di sicurezza alimentare applicato, della gestione delle problematiche alimentari e della modalità di controllo della qualità dei pasti somministrati e della loro </w:t>
            </w:r>
            <w:proofErr w:type="spellStart"/>
            <w:r w:rsidRPr="00A11FB2">
              <w:rPr>
                <w:rFonts w:eastAsia="Trebuchet MS"/>
                <w:color w:val="000009"/>
                <w:sz w:val="22"/>
              </w:rPr>
              <w:t>veicolazione</w:t>
            </w:r>
            <w:proofErr w:type="spellEnd"/>
            <w:r w:rsidRPr="00A11FB2">
              <w:rPr>
                <w:rFonts w:eastAsia="Trebuchet MS"/>
                <w:color w:val="000009"/>
                <w:sz w:val="22"/>
              </w:rPr>
              <w:t>.</w:t>
            </w:r>
          </w:p>
          <w:p w:rsidR="005C1CBC" w:rsidRPr="005E64D6" w:rsidRDefault="005C1CBC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1CBC" w:rsidRPr="000C5E1F" w:rsidRDefault="005D7B5A" w:rsidP="002704A1">
            <w:pPr>
              <w:jc w:val="center"/>
              <w:rPr>
                <w:sz w:val="22"/>
                <w:szCs w:val="22"/>
                <w:highlight w:val="lightGray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2 facciate (formato pagina A4 e carattere dimensione 11)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C1CBC" w:rsidRPr="005D7B5A" w:rsidRDefault="005D7B5A" w:rsidP="005D7B5A">
            <w:pPr>
              <w:autoSpaceDE w:val="0"/>
              <w:autoSpaceDN w:val="0"/>
              <w:adjustRightInd w:val="0"/>
              <w:ind w:left="210" w:hanging="21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D7B5A">
              <w:rPr>
                <w:b/>
                <w:sz w:val="22"/>
                <w:szCs w:val="22"/>
              </w:rPr>
              <w:t>/</w:t>
            </w:r>
          </w:p>
        </w:tc>
      </w:tr>
      <w:tr w:rsidR="005C1CBC" w:rsidRPr="005E64D6" w:rsidTr="00F72503">
        <w:tc>
          <w:tcPr>
            <w:tcW w:w="324" w:type="pct"/>
            <w:shd w:val="clear" w:color="auto" w:fill="auto"/>
            <w:vAlign w:val="center"/>
          </w:tcPr>
          <w:p w:rsidR="005C1CBC" w:rsidRPr="00532B7C" w:rsidRDefault="005C1CBC" w:rsidP="005E64D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32B7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0" w:type="pct"/>
            <w:shd w:val="clear" w:color="auto" w:fill="auto"/>
            <w:hideMark/>
          </w:tcPr>
          <w:p w:rsidR="005D7B5A" w:rsidRDefault="00A0518E" w:rsidP="00A0518E">
            <w:pPr>
              <w:spacing w:before="105" w:line="290" w:lineRule="auto"/>
              <w:ind w:left="58" w:right="54"/>
              <w:jc w:val="both"/>
              <w:rPr>
                <w:rFonts w:eastAsia="Trebuchet MS"/>
                <w:b/>
                <w:color w:val="000009"/>
                <w:sz w:val="22"/>
              </w:rPr>
            </w:pPr>
            <w:r>
              <w:rPr>
                <w:rFonts w:eastAsia="Trebuchet MS"/>
                <w:b/>
                <w:color w:val="000009"/>
                <w:sz w:val="22"/>
              </w:rPr>
              <w:t>ORGANIZZAZIONE</w:t>
            </w:r>
            <w:r>
              <w:rPr>
                <w:rFonts w:eastAsia="Trebuchet MS"/>
                <w:b/>
                <w:color w:val="000009"/>
                <w:sz w:val="22"/>
              </w:rPr>
              <w:tab/>
              <w:t>DEL</w:t>
            </w:r>
            <w:r>
              <w:rPr>
                <w:rFonts w:eastAsia="Trebuchet MS"/>
                <w:b/>
                <w:color w:val="000009"/>
                <w:sz w:val="22"/>
              </w:rPr>
              <w:tab/>
              <w:t>SERVIZIO</w:t>
            </w:r>
            <w:r>
              <w:rPr>
                <w:rFonts w:eastAsia="Trebuchet MS"/>
                <w:b/>
                <w:color w:val="000009"/>
                <w:sz w:val="22"/>
              </w:rPr>
              <w:tab/>
            </w:r>
            <w:proofErr w:type="spellStart"/>
            <w:r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="000C5E1F">
              <w:rPr>
                <w:rFonts w:eastAsia="Trebuchet MS"/>
                <w:b/>
                <w:color w:val="000009"/>
                <w:sz w:val="22"/>
              </w:rPr>
              <w:t xml:space="preserve">PULIZIA </w:t>
            </w:r>
            <w:r w:rsidR="005E64D6" w:rsidRPr="00DC0D81">
              <w:rPr>
                <w:rFonts w:eastAsia="Trebuchet MS"/>
                <w:b/>
                <w:color w:val="000009"/>
                <w:sz w:val="22"/>
              </w:rPr>
              <w:t>E</w:t>
            </w:r>
            <w:r w:rsidR="005D7B5A" w:rsidRPr="005D7B5A"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="005E64D6" w:rsidRPr="00DC0D81">
              <w:rPr>
                <w:rFonts w:eastAsia="Trebuchet MS"/>
                <w:b/>
                <w:color w:val="000009"/>
                <w:sz w:val="22"/>
              </w:rPr>
              <w:t>SANIFICAZIONE</w:t>
            </w:r>
            <w:r w:rsidR="005E64D6" w:rsidRPr="00A11FB2">
              <w:rPr>
                <w:rFonts w:eastAsia="Trebuchet MS"/>
                <w:b/>
                <w:color w:val="000009"/>
                <w:sz w:val="22"/>
              </w:rPr>
              <w:t xml:space="preserve"> </w:t>
            </w:r>
          </w:p>
          <w:p w:rsidR="005E64D6" w:rsidRPr="00207BA5" w:rsidRDefault="005E64D6" w:rsidP="00A0518E">
            <w:pPr>
              <w:spacing w:before="105" w:line="290" w:lineRule="auto"/>
              <w:ind w:left="58" w:right="54"/>
              <w:jc w:val="both"/>
              <w:rPr>
                <w:rFonts w:eastAsia="Trebuchet MS"/>
                <w:color w:val="000009"/>
                <w:sz w:val="22"/>
              </w:rPr>
            </w:pPr>
            <w:r w:rsidRPr="00207BA5">
              <w:rPr>
                <w:rFonts w:eastAsia="Trebuchet MS"/>
                <w:color w:val="000009"/>
                <w:sz w:val="22"/>
              </w:rPr>
              <w:t>con indicazione dell’organizzazione generale del servizio, del piano di pulizia, igienizzazione e sanificazione degli spazi e degli arredi, giornaliero e periodico, del numero di addetti e relative qualifiche, della reperibilità e del numero di ore dedicate alla formazione del personale, delle modalità di controllo della qualità e della tipologia del materiale utilizzato, con particolare riferimento ai Criteri Minimi ambientali adottati ai sensi del Decreto del Ministero dell'Ambiente e della tutela del territorio e del mare del 24 maggio 2012</w:t>
            </w:r>
            <w:r w:rsidR="00171A22">
              <w:rPr>
                <w:rFonts w:eastAsia="Trebuchet MS"/>
                <w:color w:val="000009"/>
                <w:sz w:val="22"/>
              </w:rPr>
              <w:t>.</w:t>
            </w:r>
          </w:p>
          <w:p w:rsidR="005C1CBC" w:rsidRPr="005E64D6" w:rsidRDefault="005C1CBC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D7B5A" w:rsidRPr="000C5E1F" w:rsidRDefault="005D7B5A" w:rsidP="005D7B5A">
            <w:pPr>
              <w:spacing w:before="80" w:line="290" w:lineRule="auto"/>
              <w:ind w:left="58"/>
              <w:jc w:val="center"/>
              <w:rPr>
                <w:rFonts w:eastAsia="Trebuchet MS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2 facciate (formato pagina A4 carattere dimensione 11)</w:t>
            </w:r>
          </w:p>
          <w:p w:rsidR="005C1CBC" w:rsidRPr="000C5E1F" w:rsidRDefault="005C1CBC" w:rsidP="005E64D6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C1CBC" w:rsidRPr="005E64D6" w:rsidRDefault="0034308D" w:rsidP="0034308D">
            <w:pPr>
              <w:tabs>
                <w:tab w:val="left" w:pos="470"/>
              </w:tabs>
              <w:ind w:left="3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D7B5A">
              <w:rPr>
                <w:b/>
                <w:sz w:val="22"/>
                <w:szCs w:val="22"/>
              </w:rPr>
              <w:t>/</w:t>
            </w:r>
          </w:p>
        </w:tc>
      </w:tr>
      <w:tr w:rsidR="005C1CBC" w:rsidRPr="005E64D6" w:rsidTr="00F72503">
        <w:trPr>
          <w:trHeight w:val="387"/>
        </w:trPr>
        <w:tc>
          <w:tcPr>
            <w:tcW w:w="324" w:type="pct"/>
            <w:shd w:val="clear" w:color="auto" w:fill="auto"/>
            <w:vAlign w:val="center"/>
            <w:hideMark/>
          </w:tcPr>
          <w:p w:rsidR="005C1CBC" w:rsidRPr="00532B7C" w:rsidRDefault="005C1CBC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12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5D7B5A" w:rsidRDefault="005E64D6" w:rsidP="00A0518E">
            <w:pPr>
              <w:spacing w:before="105" w:line="290" w:lineRule="auto"/>
              <w:ind w:left="58" w:right="54"/>
              <w:jc w:val="both"/>
              <w:rPr>
                <w:rFonts w:eastAsia="Trebuchet MS"/>
                <w:sz w:val="22"/>
              </w:rPr>
            </w:pPr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UTILIZZO </w:t>
            </w:r>
            <w:proofErr w:type="spellStart"/>
            <w:r w:rsidRPr="005D7B5A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5D7B5A">
              <w:rPr>
                <w:rFonts w:eastAsia="Trebuchet MS"/>
                <w:b/>
                <w:color w:val="000009"/>
                <w:sz w:val="22"/>
              </w:rPr>
              <w:t xml:space="preserve"> MATERIALE IGIENICO SANITARIO CERTIFICATO PER LA CURA DEL BAMBINO</w:t>
            </w:r>
            <w:r w:rsidRPr="005D7B5A">
              <w:rPr>
                <w:rFonts w:eastAsia="Trebuchet MS"/>
                <w:color w:val="000009"/>
                <w:sz w:val="22"/>
              </w:rPr>
              <w:t>:</w:t>
            </w:r>
          </w:p>
          <w:p w:rsidR="005E64D6" w:rsidRPr="005D7B5A" w:rsidRDefault="005E64D6" w:rsidP="00A0518E">
            <w:pPr>
              <w:widowControl w:val="0"/>
              <w:tabs>
                <w:tab w:val="left" w:pos="310"/>
              </w:tabs>
              <w:suppressAutoHyphens w:val="0"/>
              <w:autoSpaceDE w:val="0"/>
              <w:autoSpaceDN w:val="0"/>
              <w:spacing w:before="116" w:line="292" w:lineRule="auto"/>
              <w:ind w:left="58" w:right="54"/>
              <w:jc w:val="both"/>
              <w:rPr>
                <w:rFonts w:eastAsia="Trebuchet MS"/>
                <w:sz w:val="22"/>
              </w:rPr>
            </w:pPr>
            <w:r w:rsidRPr="005D7B5A">
              <w:rPr>
                <w:rFonts w:eastAsia="Trebuchet MS"/>
                <w:color w:val="000009"/>
                <w:sz w:val="22"/>
              </w:rPr>
              <w:t>detergenti e/o creme naturali al 100% certificati da organismi di controllo (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Aiab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/ICEA,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Co.Co.Nat.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, BDIH, </w:t>
            </w:r>
            <w:proofErr w:type="spellStart"/>
            <w:r w:rsidRPr="005D7B5A">
              <w:rPr>
                <w:rFonts w:eastAsia="Trebuchet MS"/>
                <w:color w:val="000009"/>
                <w:spacing w:val="-5"/>
                <w:sz w:val="22"/>
              </w:rPr>
              <w:lastRenderedPageBreak/>
              <w:t>Demeter</w:t>
            </w:r>
            <w:proofErr w:type="spellEnd"/>
            <w:r w:rsidRPr="005D7B5A">
              <w:rPr>
                <w:rFonts w:eastAsia="Trebuchet MS"/>
                <w:color w:val="000009"/>
                <w:spacing w:val="-5"/>
                <w:sz w:val="22"/>
              </w:rPr>
              <w:t xml:space="preserve">,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Natrue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, ecc.); senza tensioattivi aggressivi (SLS, ALS, SLES); senza parabeni PEG, PPG e tutte le sostanze derivate dal petrolio; senza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siliconi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 quali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cyclopentasiloxane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,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dimethicone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 xml:space="preserve">, </w:t>
            </w:r>
            <w:proofErr w:type="spellStart"/>
            <w:r w:rsidRPr="005D7B5A">
              <w:rPr>
                <w:rFonts w:eastAsia="Trebuchet MS"/>
                <w:color w:val="000009"/>
                <w:sz w:val="22"/>
              </w:rPr>
              <w:t>cyclomethicone</w:t>
            </w:r>
            <w:proofErr w:type="spellEnd"/>
            <w:r w:rsidRPr="005D7B5A">
              <w:rPr>
                <w:rFonts w:eastAsia="Trebuchet MS"/>
                <w:color w:val="000009"/>
                <w:sz w:val="22"/>
              </w:rPr>
              <w:t>; senza OGM; senza molecole rilascianti</w:t>
            </w:r>
            <w:r w:rsidRPr="005D7B5A">
              <w:rPr>
                <w:rFonts w:eastAsia="Trebuchet MS"/>
                <w:color w:val="000009"/>
                <w:spacing w:val="-13"/>
                <w:sz w:val="22"/>
              </w:rPr>
              <w:t xml:space="preserve"> </w:t>
            </w:r>
            <w:r w:rsidRPr="005D7B5A">
              <w:rPr>
                <w:rFonts w:eastAsia="Trebuchet MS"/>
                <w:color w:val="000009"/>
                <w:sz w:val="22"/>
              </w:rPr>
              <w:t>formaldeide</w:t>
            </w:r>
            <w:r w:rsidR="00171A22">
              <w:rPr>
                <w:rFonts w:eastAsia="Trebuchet MS"/>
                <w:color w:val="000009"/>
                <w:sz w:val="22"/>
              </w:rPr>
              <w:t>.</w:t>
            </w:r>
          </w:p>
          <w:p w:rsidR="005C1CBC" w:rsidRPr="005D7B5A" w:rsidRDefault="005C1CBC" w:rsidP="00A0518E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5C1CBC" w:rsidRDefault="005D7B5A" w:rsidP="005E64D6">
            <w:pPr>
              <w:jc w:val="center"/>
              <w:rPr>
                <w:sz w:val="22"/>
                <w:szCs w:val="22"/>
              </w:rPr>
            </w:pPr>
            <w:r w:rsidRPr="000C5E1F">
              <w:rPr>
                <w:sz w:val="22"/>
                <w:szCs w:val="22"/>
              </w:rPr>
              <w:lastRenderedPageBreak/>
              <w:t>Barrare l’opzione prescelta</w:t>
            </w:r>
            <w:r w:rsidR="00457561">
              <w:rPr>
                <w:sz w:val="22"/>
                <w:szCs w:val="22"/>
              </w:rPr>
              <w:t>.</w:t>
            </w:r>
          </w:p>
          <w:p w:rsidR="00457561" w:rsidRPr="00457561" w:rsidRDefault="00457561" w:rsidP="00457561">
            <w:pPr>
              <w:spacing w:before="164" w:line="292" w:lineRule="auto"/>
              <w:ind w:left="58" w:right="52"/>
              <w:jc w:val="center"/>
              <w:rPr>
                <w:rFonts w:eastAsia="Trebuchet MS"/>
                <w:sz w:val="22"/>
              </w:rPr>
            </w:pPr>
            <w:r w:rsidRPr="00457561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457561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457561">
              <w:rPr>
                <w:rFonts w:eastAsia="Trebuchet MS"/>
                <w:color w:val="000009"/>
                <w:sz w:val="22"/>
              </w:rPr>
              <w:t xml:space="preserve"> 1 facciata (formato pagina A4 carattere dimensione 11) nella quale  si illustra il tipo </w:t>
            </w:r>
            <w:r w:rsidRPr="00C065C5">
              <w:rPr>
                <w:rFonts w:eastAsia="Trebuchet MS"/>
                <w:color w:val="000009"/>
                <w:sz w:val="22"/>
              </w:rPr>
              <w:t>di materiale</w:t>
            </w:r>
            <w:r w:rsidRPr="00C065C5">
              <w:rPr>
                <w:rFonts w:eastAsia="Trebuchet MS"/>
                <w:color w:val="000009"/>
                <w:spacing w:val="-8"/>
                <w:sz w:val="22"/>
              </w:rPr>
              <w:t xml:space="preserve"> </w:t>
            </w:r>
            <w:r w:rsidRPr="00C065C5">
              <w:rPr>
                <w:rFonts w:eastAsia="Trebuchet MS"/>
                <w:color w:val="000009"/>
                <w:sz w:val="22"/>
              </w:rPr>
              <w:t>fornito.</w:t>
            </w:r>
          </w:p>
          <w:p w:rsidR="00457561" w:rsidRPr="000C5E1F" w:rsidRDefault="00457561" w:rsidP="005E64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5C1CBC" w:rsidRPr="000C5E1F" w:rsidRDefault="000C5E1F" w:rsidP="005E64D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5D7B5A" w:rsidRPr="000C5E1F">
              <w:rPr>
                <w:bCs/>
                <w:color w:val="000000"/>
                <w:sz w:val="32"/>
                <w:szCs w:val="32"/>
              </w:rPr>
              <w:t xml:space="preserve">□ </w:t>
            </w:r>
            <w:r w:rsidR="005D7B5A" w:rsidRPr="000C5E1F">
              <w:rPr>
                <w:sz w:val="22"/>
                <w:szCs w:val="22"/>
              </w:rPr>
              <w:t>NO</w:t>
            </w:r>
          </w:p>
          <w:p w:rsidR="005D7B5A" w:rsidRPr="000C5E1F" w:rsidRDefault="005D7B5A" w:rsidP="005E64D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</w:rPr>
            </w:pPr>
          </w:p>
          <w:p w:rsidR="005D7B5A" w:rsidRPr="005E64D6" w:rsidRDefault="000C5E1F" w:rsidP="005E64D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5D7B5A" w:rsidRPr="000C5E1F">
              <w:rPr>
                <w:bCs/>
                <w:color w:val="000000"/>
                <w:sz w:val="32"/>
                <w:szCs w:val="32"/>
              </w:rPr>
              <w:t xml:space="preserve">□ </w:t>
            </w:r>
            <w:r w:rsidR="005D7B5A" w:rsidRPr="000C5E1F">
              <w:rPr>
                <w:sz w:val="22"/>
                <w:szCs w:val="22"/>
              </w:rPr>
              <w:t>SI</w:t>
            </w:r>
          </w:p>
        </w:tc>
      </w:tr>
      <w:tr w:rsidR="005C1CBC" w:rsidRPr="005E64D6" w:rsidTr="00F72503">
        <w:trPr>
          <w:trHeight w:val="407"/>
        </w:trPr>
        <w:tc>
          <w:tcPr>
            <w:tcW w:w="324" w:type="pct"/>
            <w:shd w:val="clear" w:color="auto" w:fill="auto"/>
            <w:vAlign w:val="center"/>
          </w:tcPr>
          <w:p w:rsidR="005C1CBC" w:rsidRPr="00532B7C" w:rsidRDefault="005C1CBC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Default="00532B7C" w:rsidP="00A0518E">
            <w:pPr>
              <w:spacing w:before="105" w:line="290" w:lineRule="auto"/>
              <w:ind w:left="58" w:right="54"/>
              <w:jc w:val="both"/>
              <w:rPr>
                <w:rFonts w:eastAsia="Trebuchet MS"/>
                <w:color w:val="000009"/>
                <w:sz w:val="22"/>
              </w:rPr>
            </w:pPr>
            <w:r>
              <w:rPr>
                <w:rFonts w:eastAsia="Trebuchet MS"/>
                <w:b/>
                <w:color w:val="000009"/>
                <w:sz w:val="22"/>
              </w:rPr>
              <w:t>ORGANIZZAZIONE</w:t>
            </w:r>
            <w:r>
              <w:rPr>
                <w:rFonts w:eastAsia="Trebuchet MS"/>
                <w:b/>
                <w:color w:val="000009"/>
                <w:sz w:val="22"/>
              </w:rPr>
              <w:tab/>
              <w:t xml:space="preserve"> E </w:t>
            </w:r>
            <w:r w:rsidR="005E64D6">
              <w:rPr>
                <w:rFonts w:eastAsia="Trebuchet MS"/>
                <w:b/>
                <w:color w:val="000009"/>
                <w:sz w:val="22"/>
              </w:rPr>
              <w:t>GESTIONE</w:t>
            </w:r>
            <w:r w:rsidR="005E64D6">
              <w:rPr>
                <w:rFonts w:eastAsia="Trebuchet MS"/>
                <w:b/>
                <w:color w:val="000009"/>
                <w:sz w:val="22"/>
              </w:rPr>
              <w:tab/>
            </w:r>
            <w:r w:rsidR="00A0518E">
              <w:rPr>
                <w:rFonts w:eastAsia="Trebuchet MS"/>
                <w:b/>
                <w:color w:val="000009"/>
                <w:sz w:val="22"/>
              </w:rPr>
              <w:t xml:space="preserve"> DEL </w:t>
            </w:r>
            <w:r w:rsidR="005E64D6" w:rsidRPr="00DC0D81">
              <w:rPr>
                <w:rFonts w:eastAsia="Trebuchet MS"/>
                <w:b/>
                <w:color w:val="000009"/>
                <w:sz w:val="22"/>
              </w:rPr>
              <w:t>PERSONALE</w:t>
            </w:r>
            <w:r w:rsidR="005E64D6"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="005E64D6" w:rsidRPr="00DC0D81">
              <w:rPr>
                <w:rFonts w:eastAsia="Trebuchet MS"/>
                <w:b/>
                <w:color w:val="000009"/>
                <w:sz w:val="22"/>
              </w:rPr>
              <w:t>EDUCATIVO,</w:t>
            </w:r>
            <w:r w:rsidR="005E64D6" w:rsidRPr="00A11FB2">
              <w:rPr>
                <w:rFonts w:eastAsia="Trebuchet MS"/>
                <w:b/>
                <w:color w:val="000009"/>
                <w:sz w:val="22"/>
              </w:rPr>
              <w:t xml:space="preserve"> </w:t>
            </w:r>
            <w:r w:rsidR="005E64D6" w:rsidRPr="00DC0D81">
              <w:rPr>
                <w:rFonts w:eastAsia="Trebuchet MS"/>
                <w:color w:val="000009"/>
                <w:sz w:val="22"/>
              </w:rPr>
              <w:t>con indicazione del numero degli addetti, del ruolo e della qualifica (coordinatore pedagogico, educatore, ...), per assicurare:</w:t>
            </w:r>
          </w:p>
          <w:p w:rsidR="005E64D6" w:rsidRPr="00A11FB2" w:rsidRDefault="005E64D6" w:rsidP="008B1470">
            <w:pPr>
              <w:widowControl w:val="0"/>
              <w:numPr>
                <w:ilvl w:val="0"/>
                <w:numId w:val="30"/>
              </w:numPr>
              <w:tabs>
                <w:tab w:val="left" w:pos="237"/>
              </w:tabs>
              <w:suppressAutoHyphens w:val="0"/>
              <w:autoSpaceDE w:val="0"/>
              <w:autoSpaceDN w:val="0"/>
              <w:spacing w:line="292" w:lineRule="auto"/>
              <w:ind w:left="175" w:right="54" w:hanging="118"/>
              <w:jc w:val="both"/>
              <w:rPr>
                <w:rFonts w:eastAsia="Trebuchet MS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>la continuità nell'erogazione giornaliera dei servizi, anche a fronte di malattie e altre situazioni impreviste, che ci si impegna a mantenere per l'intera durata del</w:t>
            </w:r>
            <w:r w:rsidRPr="00A11FB2">
              <w:rPr>
                <w:rFonts w:eastAsia="Trebuchet MS"/>
                <w:color w:val="000009"/>
                <w:spacing w:val="-3"/>
                <w:sz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</w:rPr>
              <w:t>contratto;</w:t>
            </w:r>
          </w:p>
          <w:p w:rsidR="005E64D6" w:rsidRPr="00A11FB2" w:rsidRDefault="005E64D6" w:rsidP="008B1470">
            <w:pPr>
              <w:widowControl w:val="0"/>
              <w:numPr>
                <w:ilvl w:val="0"/>
                <w:numId w:val="30"/>
              </w:numPr>
              <w:tabs>
                <w:tab w:val="left" w:pos="225"/>
              </w:tabs>
              <w:suppressAutoHyphens w:val="0"/>
              <w:autoSpaceDE w:val="0"/>
              <w:autoSpaceDN w:val="0"/>
              <w:spacing w:line="290" w:lineRule="auto"/>
              <w:ind w:left="175" w:right="54" w:hanging="118"/>
              <w:jc w:val="both"/>
              <w:rPr>
                <w:rFonts w:eastAsia="Trebuchet MS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 xml:space="preserve">modalità e strategie per contenere il fenomeno del turn </w:t>
            </w:r>
            <w:proofErr w:type="spellStart"/>
            <w:r w:rsidRPr="00A11FB2">
              <w:rPr>
                <w:rFonts w:eastAsia="Trebuchet MS"/>
                <w:color w:val="000009"/>
                <w:sz w:val="22"/>
              </w:rPr>
              <w:t>over</w:t>
            </w:r>
            <w:proofErr w:type="spellEnd"/>
            <w:r w:rsidRPr="00A11FB2">
              <w:rPr>
                <w:rFonts w:eastAsia="Trebuchet MS"/>
                <w:color w:val="000009"/>
                <w:sz w:val="22"/>
              </w:rPr>
              <w:t xml:space="preserve"> degli</w:t>
            </w:r>
            <w:r w:rsidRPr="00A11FB2">
              <w:rPr>
                <w:rFonts w:eastAsia="Trebuchet MS"/>
                <w:color w:val="000009"/>
                <w:spacing w:val="-2"/>
                <w:sz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</w:rPr>
              <w:t>operatori;</w:t>
            </w:r>
          </w:p>
          <w:p w:rsidR="005E64D6" w:rsidRPr="00A11FB2" w:rsidRDefault="005E64D6" w:rsidP="008B1470">
            <w:pPr>
              <w:widowControl w:val="0"/>
              <w:numPr>
                <w:ilvl w:val="0"/>
                <w:numId w:val="30"/>
              </w:numPr>
              <w:tabs>
                <w:tab w:val="left" w:pos="207"/>
              </w:tabs>
              <w:suppressAutoHyphens w:val="0"/>
              <w:autoSpaceDE w:val="0"/>
              <w:autoSpaceDN w:val="0"/>
              <w:spacing w:line="292" w:lineRule="auto"/>
              <w:ind w:left="175" w:right="60" w:hanging="118"/>
              <w:jc w:val="both"/>
              <w:rPr>
                <w:rFonts w:eastAsia="Trebuchet MS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>garantire una adeguata professionalità nelle gestione del</w:t>
            </w:r>
            <w:r w:rsidRPr="00A11FB2">
              <w:rPr>
                <w:rFonts w:eastAsia="Trebuchet MS"/>
                <w:color w:val="000009"/>
                <w:spacing w:val="-3"/>
                <w:sz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</w:rPr>
              <w:t>servizio</w:t>
            </w:r>
            <w:r w:rsidR="008B1470">
              <w:rPr>
                <w:rFonts w:eastAsia="Trebuchet MS"/>
                <w:color w:val="000009"/>
                <w:sz w:val="22"/>
              </w:rPr>
              <w:t>;</w:t>
            </w:r>
          </w:p>
          <w:p w:rsidR="005E64D6" w:rsidRPr="00A11FB2" w:rsidRDefault="005E64D6" w:rsidP="008B1470">
            <w:pPr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suppressAutoHyphens w:val="0"/>
              <w:autoSpaceDE w:val="0"/>
              <w:autoSpaceDN w:val="0"/>
              <w:spacing w:line="290" w:lineRule="auto"/>
              <w:ind w:left="175" w:right="54" w:hanging="118"/>
              <w:jc w:val="both"/>
              <w:rPr>
                <w:rFonts w:eastAsia="Trebuchet MS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>garantire adeguata integrazione dei soggetti affetti da disabilità</w:t>
            </w:r>
            <w:r w:rsidRPr="00A11FB2">
              <w:rPr>
                <w:rFonts w:eastAsia="Trebuchet MS"/>
                <w:color w:val="000009"/>
                <w:spacing w:val="1"/>
                <w:sz w:val="2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</w:rPr>
              <w:t>certificata</w:t>
            </w:r>
            <w:r w:rsidR="008B1470">
              <w:rPr>
                <w:rFonts w:eastAsia="Trebuchet MS"/>
                <w:color w:val="000009"/>
                <w:sz w:val="22"/>
              </w:rPr>
              <w:t>.</w:t>
            </w:r>
          </w:p>
          <w:p w:rsidR="005C1CBC" w:rsidRPr="005E64D6" w:rsidRDefault="005C1CBC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0C5E1F" w:rsidRPr="000C5E1F" w:rsidRDefault="000C5E1F" w:rsidP="000C5E1F">
            <w:pPr>
              <w:spacing w:before="116" w:line="292" w:lineRule="auto"/>
              <w:ind w:left="58" w:right="49"/>
              <w:jc w:val="center"/>
              <w:rPr>
                <w:rFonts w:eastAsia="Trebuchet MS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2 facciate (formato pagina A4 carattere dimensione 11)</w:t>
            </w:r>
          </w:p>
          <w:p w:rsidR="005C1CBC" w:rsidRPr="000C5E1F" w:rsidRDefault="005C1CBC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C1CBC" w:rsidRPr="000C5E1F" w:rsidRDefault="000C5E1F" w:rsidP="000C5E1F">
            <w:pPr>
              <w:autoSpaceDE w:val="0"/>
              <w:autoSpaceDN w:val="0"/>
              <w:adjustRightInd w:val="0"/>
              <w:spacing w:before="120" w:after="120" w:line="240" w:lineRule="exact"/>
              <w:ind w:left="318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C5E1F">
              <w:rPr>
                <w:b/>
                <w:sz w:val="22"/>
                <w:szCs w:val="22"/>
              </w:rPr>
              <w:t>/</w:t>
            </w:r>
          </w:p>
        </w:tc>
      </w:tr>
      <w:tr w:rsidR="005C1CBC" w:rsidRPr="005E64D6" w:rsidTr="00F72503">
        <w:trPr>
          <w:trHeight w:val="828"/>
        </w:trPr>
        <w:tc>
          <w:tcPr>
            <w:tcW w:w="324" w:type="pct"/>
            <w:shd w:val="clear" w:color="auto" w:fill="auto"/>
            <w:vAlign w:val="center"/>
          </w:tcPr>
          <w:p w:rsidR="005C1CBC" w:rsidRPr="00532B7C" w:rsidRDefault="005C1CBC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14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825FE7" w:rsidRDefault="005E64D6" w:rsidP="00A0518E">
            <w:pPr>
              <w:spacing w:before="120"/>
              <w:ind w:left="57"/>
              <w:jc w:val="both"/>
              <w:rPr>
                <w:rFonts w:eastAsia="Trebuchet MS"/>
                <w:b/>
                <w:color w:val="000009"/>
                <w:sz w:val="22"/>
              </w:rPr>
            </w:pPr>
            <w:r w:rsidRPr="00825FE7">
              <w:rPr>
                <w:rFonts w:eastAsia="Trebuchet MS"/>
                <w:b/>
                <w:color w:val="000009"/>
                <w:sz w:val="22"/>
              </w:rPr>
              <w:t>ESPERIENZA DEL COORDINATORE PSICO-PEDAGOGICO</w:t>
            </w:r>
          </w:p>
          <w:p w:rsidR="005E64D6" w:rsidRPr="00A11FB2" w:rsidRDefault="005E64D6" w:rsidP="00A0518E">
            <w:pPr>
              <w:spacing w:before="105"/>
              <w:ind w:left="58"/>
              <w:jc w:val="both"/>
              <w:rPr>
                <w:rFonts w:eastAsia="Trebuchet MS"/>
                <w:color w:val="000009"/>
                <w:sz w:val="22"/>
              </w:rPr>
            </w:pPr>
            <w:r w:rsidRPr="00A11FB2">
              <w:rPr>
                <w:rFonts w:eastAsia="Trebuchet MS"/>
                <w:color w:val="000009"/>
                <w:sz w:val="22"/>
              </w:rPr>
              <w:t>Esperienza specifica nei servizi di asilo nido del  coordinatore psico-pedagogico da assegnare al servizio</w:t>
            </w:r>
            <w:r w:rsidR="00846E6F">
              <w:rPr>
                <w:rFonts w:eastAsia="Trebuchet MS"/>
                <w:color w:val="000009"/>
                <w:sz w:val="22"/>
              </w:rPr>
              <w:t>.</w:t>
            </w:r>
            <w:r w:rsidRPr="00A11FB2">
              <w:rPr>
                <w:rFonts w:eastAsia="Trebuchet MS"/>
                <w:color w:val="000009"/>
                <w:sz w:val="22"/>
              </w:rPr>
              <w:t xml:space="preserve"> </w:t>
            </w:r>
          </w:p>
          <w:p w:rsidR="005C1CBC" w:rsidRPr="005E64D6" w:rsidRDefault="005C1CBC" w:rsidP="00A0518E">
            <w:pPr>
              <w:spacing w:line="240" w:lineRule="exact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083F31" w:rsidRDefault="00083F31" w:rsidP="00083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il numero degli anni</w:t>
            </w:r>
            <w:r w:rsidR="00A22918">
              <w:rPr>
                <w:sz w:val="22"/>
                <w:szCs w:val="22"/>
              </w:rPr>
              <w:t xml:space="preserve"> di </w:t>
            </w:r>
            <w:proofErr w:type="spellStart"/>
            <w:r w:rsidR="00A22918">
              <w:rPr>
                <w:sz w:val="22"/>
                <w:szCs w:val="22"/>
              </w:rPr>
              <w:t>sperienza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F1989" w:rsidRDefault="00EF1989" w:rsidP="00083F31">
            <w:pPr>
              <w:jc w:val="center"/>
              <w:rPr>
                <w:sz w:val="22"/>
                <w:szCs w:val="22"/>
              </w:rPr>
            </w:pPr>
          </w:p>
          <w:p w:rsidR="00EF1989" w:rsidRDefault="00001D6C" w:rsidP="00EF1989">
            <w:pPr>
              <w:ind w:left="57" w:right="51"/>
              <w:jc w:val="center"/>
              <w:rPr>
                <w:rFonts w:eastAsia="Trebuchet MS"/>
                <w:color w:val="000009"/>
                <w:sz w:val="22"/>
              </w:rPr>
            </w:pPr>
            <w:r w:rsidRPr="00083F31">
              <w:rPr>
                <w:rFonts w:eastAsia="Trebuchet MS"/>
                <w:color w:val="000009"/>
                <w:sz w:val="22"/>
              </w:rPr>
              <w:t>Allegare cv del coordinatore</w:t>
            </w:r>
            <w:r w:rsidR="00EF1989">
              <w:rPr>
                <w:rFonts w:eastAsia="Trebuchet MS"/>
                <w:color w:val="000009"/>
                <w:sz w:val="22"/>
              </w:rPr>
              <w:t xml:space="preserve"> </w:t>
            </w:r>
          </w:p>
          <w:p w:rsidR="00001D6C" w:rsidRPr="000C5E1F" w:rsidRDefault="00EF1989" w:rsidP="00EF1989">
            <w:pPr>
              <w:ind w:left="57" w:right="51"/>
              <w:jc w:val="center"/>
              <w:rPr>
                <w:rFonts w:eastAsia="Trebuchet MS"/>
                <w:sz w:val="22"/>
              </w:rPr>
            </w:pPr>
            <w:r>
              <w:rPr>
                <w:rFonts w:eastAsia="Trebuchet MS"/>
                <w:color w:val="000009"/>
                <w:sz w:val="22"/>
              </w:rPr>
              <w:t>psico-pedagogico</w:t>
            </w:r>
          </w:p>
          <w:p w:rsidR="005C1CBC" w:rsidRPr="000C5E1F" w:rsidRDefault="005C1CBC" w:rsidP="005E64D6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5C1CBC" w:rsidRPr="00083F31" w:rsidRDefault="00083F31" w:rsidP="00083F31">
            <w:pPr>
              <w:tabs>
                <w:tab w:val="left" w:pos="470"/>
              </w:tabs>
              <w:ind w:left="33"/>
              <w:rPr>
                <w:b/>
                <w:sz w:val="22"/>
                <w:szCs w:val="22"/>
              </w:rPr>
            </w:pPr>
            <w:r w:rsidRPr="00083F31">
              <w:rPr>
                <w:sz w:val="22"/>
                <w:szCs w:val="22"/>
              </w:rPr>
              <w:t>Numero anni di esperienza</w:t>
            </w:r>
            <w:r w:rsidRPr="00083F31">
              <w:rPr>
                <w:b/>
                <w:sz w:val="22"/>
                <w:szCs w:val="22"/>
              </w:rPr>
              <w:t>:</w:t>
            </w:r>
            <w:r w:rsidR="00A0518E">
              <w:rPr>
                <w:b/>
                <w:sz w:val="22"/>
                <w:szCs w:val="22"/>
              </w:rPr>
              <w:t xml:space="preserve"> </w:t>
            </w:r>
            <w:r w:rsidRPr="00083F31">
              <w:rPr>
                <w:b/>
                <w:sz w:val="22"/>
                <w:szCs w:val="22"/>
              </w:rPr>
              <w:t>______</w:t>
            </w:r>
          </w:p>
          <w:p w:rsidR="00083F31" w:rsidRPr="00BC307F" w:rsidRDefault="00083F31" w:rsidP="00083F31">
            <w:pPr>
              <w:tabs>
                <w:tab w:val="left" w:pos="470"/>
              </w:tabs>
              <w:ind w:left="33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C5E1F" w:rsidRPr="005E64D6" w:rsidTr="00F72503">
        <w:trPr>
          <w:trHeight w:val="113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0C5E1F" w:rsidRPr="00532B7C" w:rsidRDefault="000C5E1F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15</w:t>
            </w:r>
          </w:p>
        </w:tc>
        <w:tc>
          <w:tcPr>
            <w:tcW w:w="1870" w:type="pct"/>
            <w:vMerge w:val="restart"/>
            <w:shd w:val="clear" w:color="auto" w:fill="auto"/>
            <w:hideMark/>
          </w:tcPr>
          <w:p w:rsidR="00D20ED7" w:rsidRDefault="00D20ED7" w:rsidP="00A0518E">
            <w:pPr>
              <w:spacing w:before="120"/>
              <w:ind w:left="57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  <w:p w:rsidR="000C5E1F" w:rsidRPr="001D1138" w:rsidRDefault="000C5E1F" w:rsidP="00A0518E">
            <w:pPr>
              <w:spacing w:before="120"/>
              <w:ind w:left="57"/>
              <w:jc w:val="both"/>
              <w:rPr>
                <w:rFonts w:eastAsia="Trebuchet MS"/>
                <w:b/>
                <w:color w:val="000009"/>
                <w:sz w:val="22"/>
              </w:rPr>
            </w:pPr>
            <w:r w:rsidRPr="00532B7C">
              <w:rPr>
                <w:rFonts w:eastAsia="Trebuchet MS"/>
                <w:b/>
                <w:color w:val="000009"/>
                <w:sz w:val="22"/>
              </w:rPr>
              <w:t>FORMAZIONE DEL PERSONALE</w:t>
            </w:r>
            <w:r w:rsidRPr="001D1138">
              <w:rPr>
                <w:rFonts w:eastAsia="Trebuchet MS"/>
                <w:b/>
                <w:color w:val="000009"/>
                <w:sz w:val="22"/>
              </w:rPr>
              <w:t xml:space="preserve"> </w:t>
            </w:r>
          </w:p>
          <w:p w:rsidR="00846E6F" w:rsidRPr="001D1138" w:rsidRDefault="00846E6F" w:rsidP="00A0518E">
            <w:pPr>
              <w:spacing w:before="120"/>
              <w:ind w:left="57"/>
              <w:jc w:val="both"/>
              <w:rPr>
                <w:rFonts w:eastAsia="Trebuchet MS"/>
                <w:color w:val="000009"/>
                <w:sz w:val="22"/>
              </w:rPr>
            </w:pPr>
            <w:r w:rsidRPr="001D1138">
              <w:rPr>
                <w:rFonts w:eastAsia="Trebuchet MS"/>
                <w:color w:val="000009"/>
                <w:sz w:val="22"/>
              </w:rPr>
              <w:t>Numero di ore di formazione annuali che si intendono fornire al coordinatore e al personale socio educativo con riferimento alle competenze specifiche necessarie alla gestione del servizio in concessione.</w:t>
            </w:r>
          </w:p>
          <w:p w:rsidR="000C5E1F" w:rsidRDefault="000C5E1F" w:rsidP="00A0518E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lightGray"/>
              </w:rPr>
            </w:pPr>
          </w:p>
          <w:p w:rsidR="00D20ED7" w:rsidRPr="005E64D6" w:rsidRDefault="00D20ED7" w:rsidP="00A0518E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0C5E1F" w:rsidRPr="00F72503" w:rsidRDefault="000C5E1F" w:rsidP="005C1CBC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F72503">
              <w:rPr>
                <w:sz w:val="22"/>
                <w:szCs w:val="22"/>
              </w:rPr>
              <w:t>Barrare l’opzione prescelta</w:t>
            </w:r>
          </w:p>
        </w:tc>
        <w:tc>
          <w:tcPr>
            <w:tcW w:w="1321" w:type="pct"/>
            <w:shd w:val="clear" w:color="auto" w:fill="auto"/>
          </w:tcPr>
          <w:p w:rsidR="001D1138" w:rsidRPr="001D1138" w:rsidRDefault="000C5E1F" w:rsidP="000C5E1F">
            <w:pPr>
              <w:spacing w:before="105"/>
              <w:ind w:left="58"/>
              <w:rPr>
                <w:rFonts w:eastAsia="Trebuchet MS"/>
                <w:color w:val="000009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0C5E1F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32EFB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  <w:lang w:val="en-US"/>
              </w:rPr>
              <w:t>Da 6 a 20 ore</w:t>
            </w:r>
          </w:p>
        </w:tc>
      </w:tr>
      <w:tr w:rsidR="000C5E1F" w:rsidRPr="005E64D6" w:rsidTr="00F72503">
        <w:trPr>
          <w:trHeight w:val="113"/>
        </w:trPr>
        <w:tc>
          <w:tcPr>
            <w:tcW w:w="324" w:type="pct"/>
            <w:vMerge/>
            <w:shd w:val="clear" w:color="auto" w:fill="auto"/>
            <w:vAlign w:val="center"/>
          </w:tcPr>
          <w:p w:rsidR="000C5E1F" w:rsidRPr="00532B7C" w:rsidRDefault="000C5E1F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0C5E1F" w:rsidRPr="00532B7C" w:rsidRDefault="000C5E1F" w:rsidP="00A0518E">
            <w:pPr>
              <w:spacing w:line="240" w:lineRule="exact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0C5E1F" w:rsidRPr="000C5E1F" w:rsidRDefault="000C5E1F" w:rsidP="005C1CBC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1D1138" w:rsidRPr="001D1138" w:rsidRDefault="000C5E1F" w:rsidP="000C5E1F">
            <w:pPr>
              <w:spacing w:before="103" w:line="292" w:lineRule="auto"/>
              <w:ind w:left="58"/>
              <w:rPr>
                <w:rFonts w:eastAsia="Trebuchet MS"/>
                <w:color w:val="000009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0C5E1F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32EFB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  <w:lang w:val="en-US"/>
              </w:rPr>
              <w:t>Da 21 a 25 ore</w:t>
            </w:r>
          </w:p>
        </w:tc>
      </w:tr>
      <w:tr w:rsidR="000C5E1F" w:rsidRPr="005E64D6" w:rsidTr="00F72503">
        <w:trPr>
          <w:trHeight w:val="113"/>
        </w:trPr>
        <w:tc>
          <w:tcPr>
            <w:tcW w:w="324" w:type="pct"/>
            <w:vMerge/>
            <w:shd w:val="clear" w:color="auto" w:fill="auto"/>
            <w:vAlign w:val="center"/>
          </w:tcPr>
          <w:p w:rsidR="000C5E1F" w:rsidRPr="00532B7C" w:rsidRDefault="000C5E1F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0C5E1F" w:rsidRPr="00532B7C" w:rsidRDefault="000C5E1F" w:rsidP="00A0518E">
            <w:pPr>
              <w:spacing w:line="240" w:lineRule="exact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0C5E1F" w:rsidRPr="000C5E1F" w:rsidRDefault="000C5E1F" w:rsidP="005C1CBC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0C5E1F" w:rsidRPr="00A11FB2" w:rsidRDefault="000C5E1F" w:rsidP="000C5E1F">
            <w:pPr>
              <w:spacing w:before="103" w:line="292" w:lineRule="auto"/>
              <w:ind w:left="58"/>
              <w:rPr>
                <w:rFonts w:eastAsia="Trebuchet MS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0C5E1F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32EFB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A11FB2">
              <w:rPr>
                <w:rFonts w:eastAsia="Trebuchet MS"/>
                <w:color w:val="000009"/>
                <w:sz w:val="22"/>
                <w:lang w:val="en-US"/>
              </w:rPr>
              <w:t>Da 26 a 29</w:t>
            </w:r>
          </w:p>
        </w:tc>
      </w:tr>
      <w:tr w:rsidR="000C5E1F" w:rsidRPr="005E64D6" w:rsidTr="00F72503">
        <w:trPr>
          <w:trHeight w:val="113"/>
        </w:trPr>
        <w:tc>
          <w:tcPr>
            <w:tcW w:w="324" w:type="pct"/>
            <w:vMerge/>
            <w:shd w:val="clear" w:color="auto" w:fill="auto"/>
            <w:vAlign w:val="center"/>
          </w:tcPr>
          <w:p w:rsidR="000C5E1F" w:rsidRPr="00532B7C" w:rsidRDefault="000C5E1F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auto"/>
            <w:hideMark/>
          </w:tcPr>
          <w:p w:rsidR="000C5E1F" w:rsidRPr="00532B7C" w:rsidRDefault="000C5E1F" w:rsidP="00A0518E">
            <w:pPr>
              <w:spacing w:line="240" w:lineRule="exact"/>
              <w:jc w:val="both"/>
              <w:rPr>
                <w:rFonts w:eastAsia="Trebuchet MS"/>
                <w:b/>
                <w:color w:val="000009"/>
                <w:sz w:val="22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  <w:hideMark/>
          </w:tcPr>
          <w:p w:rsidR="000C5E1F" w:rsidRPr="000C5E1F" w:rsidRDefault="000C5E1F" w:rsidP="005C1CBC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</w:tcPr>
          <w:p w:rsidR="000C5E1F" w:rsidRPr="00A11FB2" w:rsidRDefault="000C5E1F" w:rsidP="000C5E1F">
            <w:pPr>
              <w:spacing w:before="103" w:line="292" w:lineRule="auto"/>
              <w:ind w:left="58"/>
              <w:rPr>
                <w:rFonts w:eastAsia="Trebuchet MS"/>
                <w:color w:val="000009"/>
                <w:sz w:val="2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266329"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0C5E1F">
              <w:rPr>
                <w:bCs/>
                <w:color w:val="000000"/>
                <w:sz w:val="32"/>
                <w:szCs w:val="32"/>
              </w:rPr>
              <w:t>□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332EFB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1FB2">
              <w:rPr>
                <w:rFonts w:eastAsia="Trebuchet MS"/>
                <w:color w:val="000009"/>
                <w:sz w:val="22"/>
                <w:lang w:val="en-US"/>
              </w:rPr>
              <w:t>Oltre</w:t>
            </w:r>
            <w:proofErr w:type="spellEnd"/>
            <w:r w:rsidRPr="00A11FB2">
              <w:rPr>
                <w:rFonts w:eastAsia="Trebuchet MS"/>
                <w:color w:val="000009"/>
                <w:sz w:val="22"/>
                <w:lang w:val="en-US"/>
              </w:rPr>
              <w:t xml:space="preserve"> 29</w:t>
            </w:r>
          </w:p>
        </w:tc>
      </w:tr>
      <w:tr w:rsidR="007501FA" w:rsidRPr="005E64D6" w:rsidTr="00F72503">
        <w:trPr>
          <w:trHeight w:val="421"/>
        </w:trPr>
        <w:tc>
          <w:tcPr>
            <w:tcW w:w="324" w:type="pct"/>
            <w:shd w:val="clear" w:color="auto" w:fill="auto"/>
            <w:vAlign w:val="center"/>
          </w:tcPr>
          <w:p w:rsidR="007501FA" w:rsidRPr="00532B7C" w:rsidRDefault="007501FA" w:rsidP="005E64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2B7C">
              <w:rPr>
                <w:sz w:val="22"/>
                <w:szCs w:val="22"/>
              </w:rPr>
              <w:t>16</w:t>
            </w:r>
          </w:p>
        </w:tc>
        <w:tc>
          <w:tcPr>
            <w:tcW w:w="1870" w:type="pct"/>
            <w:shd w:val="clear" w:color="auto" w:fill="auto"/>
            <w:hideMark/>
          </w:tcPr>
          <w:p w:rsidR="005E64D6" w:rsidRPr="00825FE7" w:rsidRDefault="005E64D6" w:rsidP="00A0518E">
            <w:pPr>
              <w:spacing w:before="79" w:line="292" w:lineRule="auto"/>
              <w:ind w:left="58" w:right="56"/>
              <w:jc w:val="both"/>
              <w:rPr>
                <w:rFonts w:eastAsia="Trebuchet MS"/>
                <w:b/>
                <w:color w:val="000009"/>
                <w:sz w:val="22"/>
              </w:rPr>
            </w:pPr>
            <w:r w:rsidRPr="00825FE7">
              <w:rPr>
                <w:rFonts w:eastAsia="Trebuchet MS"/>
                <w:b/>
                <w:color w:val="000009"/>
                <w:sz w:val="22"/>
              </w:rPr>
              <w:t xml:space="preserve">COLLABORAZIONI CON LE SCUOLE </w:t>
            </w:r>
            <w:r w:rsidRPr="00825FE7">
              <w:rPr>
                <w:rFonts w:eastAsia="Trebuchet MS"/>
                <w:b/>
                <w:color w:val="000009"/>
                <w:sz w:val="22"/>
              </w:rPr>
              <w:lastRenderedPageBreak/>
              <w:t xml:space="preserve">DELL'INFANZIA E I SERVIZI SOCIO-SANITARI </w:t>
            </w:r>
            <w:proofErr w:type="spellStart"/>
            <w:r w:rsidRPr="00825FE7">
              <w:rPr>
                <w:rFonts w:eastAsia="Trebuchet MS"/>
                <w:b/>
                <w:color w:val="000009"/>
                <w:sz w:val="22"/>
              </w:rPr>
              <w:t>DI</w:t>
            </w:r>
            <w:proofErr w:type="spellEnd"/>
            <w:r w:rsidRPr="00825FE7">
              <w:rPr>
                <w:rFonts w:eastAsia="Trebuchet MS"/>
                <w:b/>
                <w:color w:val="000009"/>
                <w:sz w:val="22"/>
              </w:rPr>
              <w:t xml:space="preserve"> BASE</w:t>
            </w:r>
          </w:p>
          <w:p w:rsidR="007501FA" w:rsidRPr="005E64D6" w:rsidRDefault="007501FA" w:rsidP="00A0518E">
            <w:pPr>
              <w:spacing w:line="240" w:lineRule="exact"/>
              <w:jc w:val="both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0C5E1F" w:rsidRPr="000C5E1F" w:rsidRDefault="000C5E1F" w:rsidP="000C5E1F">
            <w:pPr>
              <w:spacing w:before="79" w:line="292" w:lineRule="auto"/>
              <w:ind w:left="58" w:right="56"/>
              <w:jc w:val="center"/>
              <w:rPr>
                <w:rFonts w:eastAsia="Trebuchet MS"/>
                <w:color w:val="000009"/>
                <w:sz w:val="22"/>
              </w:rPr>
            </w:pPr>
            <w:r w:rsidRPr="000C5E1F">
              <w:rPr>
                <w:rFonts w:eastAsia="Trebuchet MS"/>
                <w:color w:val="000009"/>
                <w:sz w:val="22"/>
              </w:rPr>
              <w:lastRenderedPageBreak/>
              <w:t xml:space="preserve">Allegare relazione di </w:t>
            </w:r>
            <w:proofErr w:type="spellStart"/>
            <w:r w:rsidRPr="000C5E1F">
              <w:rPr>
                <w:rFonts w:eastAsia="Trebuchet MS"/>
                <w:color w:val="000009"/>
                <w:sz w:val="22"/>
              </w:rPr>
              <w:t>max</w:t>
            </w:r>
            <w:proofErr w:type="spellEnd"/>
            <w:r w:rsidRPr="000C5E1F">
              <w:rPr>
                <w:rFonts w:eastAsia="Trebuchet MS"/>
                <w:color w:val="000009"/>
                <w:sz w:val="22"/>
              </w:rPr>
              <w:t xml:space="preserve"> 2 facciate (formato </w:t>
            </w:r>
            <w:r w:rsidRPr="000C5E1F">
              <w:rPr>
                <w:rFonts w:eastAsia="Trebuchet MS"/>
                <w:color w:val="000009"/>
                <w:sz w:val="22"/>
              </w:rPr>
              <w:lastRenderedPageBreak/>
              <w:t>pagina A4 carattere dimensione 11)</w:t>
            </w:r>
          </w:p>
          <w:p w:rsidR="007501FA" w:rsidRPr="000C5E1F" w:rsidRDefault="007501FA" w:rsidP="00DA04BD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7501FA" w:rsidRPr="000C5E1F" w:rsidRDefault="000C5E1F" w:rsidP="000C5E1F">
            <w:pPr>
              <w:tabs>
                <w:tab w:val="left" w:pos="470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0C5E1F">
              <w:rPr>
                <w:b/>
                <w:sz w:val="22"/>
                <w:szCs w:val="22"/>
              </w:rPr>
              <w:lastRenderedPageBreak/>
              <w:t>/</w:t>
            </w:r>
          </w:p>
        </w:tc>
      </w:tr>
    </w:tbl>
    <w:p w:rsidR="00147EDC" w:rsidRPr="005E64D6" w:rsidRDefault="00147EDC" w:rsidP="002C426F">
      <w:pPr>
        <w:jc w:val="both"/>
        <w:rPr>
          <w:sz w:val="22"/>
          <w:szCs w:val="22"/>
          <w:highlight w:val="lightGray"/>
        </w:rPr>
      </w:pPr>
    </w:p>
    <w:p w:rsidR="00532B7C" w:rsidRDefault="00532B7C" w:rsidP="009D12B6">
      <w:pPr>
        <w:pStyle w:val="Testodelblocco"/>
        <w:tabs>
          <w:tab w:val="clear" w:pos="6156"/>
        </w:tabs>
        <w:ind w:left="0" w:firstLine="0"/>
        <w:rPr>
          <w:sz w:val="22"/>
          <w:szCs w:val="22"/>
        </w:rPr>
      </w:pPr>
    </w:p>
    <w:p w:rsidR="00532B7C" w:rsidRDefault="00532B7C" w:rsidP="009D12B6">
      <w:pPr>
        <w:pStyle w:val="Testodelblocco"/>
        <w:tabs>
          <w:tab w:val="clear" w:pos="6156"/>
        </w:tabs>
        <w:ind w:left="0" w:firstLine="0"/>
        <w:rPr>
          <w:sz w:val="22"/>
          <w:szCs w:val="22"/>
        </w:rPr>
      </w:pPr>
    </w:p>
    <w:p w:rsidR="009D12B6" w:rsidRPr="00532B7C" w:rsidRDefault="002C426F" w:rsidP="009D12B6">
      <w:pPr>
        <w:pStyle w:val="Testodelblocco"/>
        <w:tabs>
          <w:tab w:val="clear" w:pos="6156"/>
        </w:tabs>
        <w:ind w:left="0" w:firstLine="0"/>
        <w:rPr>
          <w:color w:val="auto"/>
          <w:sz w:val="22"/>
          <w:szCs w:val="22"/>
          <w:lang w:eastAsia="ar-SA"/>
        </w:rPr>
      </w:pPr>
      <w:r w:rsidRPr="00532B7C">
        <w:rPr>
          <w:sz w:val="22"/>
          <w:szCs w:val="22"/>
        </w:rPr>
        <w:t xml:space="preserve">Data </w:t>
      </w:r>
      <w:proofErr w:type="spellStart"/>
      <w:r w:rsidRPr="00532B7C">
        <w:rPr>
          <w:sz w:val="22"/>
          <w:szCs w:val="22"/>
        </w:rPr>
        <w:t>…………………………</w:t>
      </w:r>
      <w:proofErr w:type="spellEnd"/>
      <w:r w:rsidR="009D12B6" w:rsidRPr="00532B7C">
        <w:rPr>
          <w:color w:val="auto"/>
          <w:sz w:val="22"/>
          <w:szCs w:val="22"/>
          <w:lang w:eastAsia="ar-SA"/>
        </w:rPr>
        <w:t xml:space="preserve"> </w:t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9D12B6" w:rsidRPr="00532B7C">
        <w:rPr>
          <w:color w:val="auto"/>
          <w:sz w:val="22"/>
          <w:szCs w:val="22"/>
          <w:lang w:eastAsia="ar-SA"/>
        </w:rPr>
        <w:tab/>
      </w:r>
      <w:r w:rsidR="00E102AA">
        <w:rPr>
          <w:color w:val="auto"/>
          <w:sz w:val="22"/>
          <w:szCs w:val="22"/>
          <w:lang w:eastAsia="ar-SA"/>
        </w:rPr>
        <w:t xml:space="preserve">       </w:t>
      </w:r>
      <w:r w:rsidR="009D12B6" w:rsidRPr="00532B7C">
        <w:rPr>
          <w:color w:val="auto"/>
          <w:sz w:val="22"/>
          <w:szCs w:val="22"/>
          <w:lang w:eastAsia="ar-SA"/>
        </w:rPr>
        <w:t>Il concorrente</w:t>
      </w:r>
    </w:p>
    <w:p w:rsidR="00080648" w:rsidRPr="00532B7C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 w:val="22"/>
          <w:szCs w:val="22"/>
          <w:lang w:eastAsia="ar-SA"/>
        </w:rPr>
      </w:pPr>
    </w:p>
    <w:p w:rsidR="009D12B6" w:rsidRPr="00532B7C" w:rsidRDefault="009D12B6" w:rsidP="009D12B6">
      <w:pPr>
        <w:pStyle w:val="Testodelblocco"/>
        <w:ind w:left="9214" w:firstLine="0"/>
        <w:jc w:val="left"/>
        <w:rPr>
          <w:color w:val="auto"/>
          <w:sz w:val="22"/>
          <w:szCs w:val="22"/>
          <w:lang w:eastAsia="ar-SA"/>
        </w:rPr>
      </w:pPr>
      <w:r w:rsidRPr="00532B7C">
        <w:rPr>
          <w:color w:val="auto"/>
          <w:sz w:val="22"/>
          <w:szCs w:val="22"/>
          <w:lang w:eastAsia="ar-SA"/>
        </w:rPr>
        <w:t xml:space="preserve">    </w:t>
      </w:r>
      <w:proofErr w:type="spellStart"/>
      <w:r w:rsidRPr="00532B7C">
        <w:rPr>
          <w:color w:val="auto"/>
          <w:sz w:val="22"/>
          <w:szCs w:val="22"/>
          <w:lang w:eastAsia="ar-SA"/>
        </w:rPr>
        <w:t>………………………………………</w:t>
      </w:r>
      <w:proofErr w:type="spellEnd"/>
    </w:p>
    <w:p w:rsidR="00FA2AD6" w:rsidRPr="005E64D6" w:rsidRDefault="009D12B6" w:rsidP="009D12B6">
      <w:pPr>
        <w:pStyle w:val="Testodelblocco"/>
        <w:ind w:left="9214" w:firstLine="0"/>
        <w:jc w:val="left"/>
        <w:rPr>
          <w:b/>
          <w:bCs/>
          <w:iCs/>
          <w:sz w:val="22"/>
          <w:szCs w:val="22"/>
        </w:rPr>
      </w:pPr>
      <w:r w:rsidRPr="00532B7C">
        <w:rPr>
          <w:color w:val="auto"/>
          <w:sz w:val="22"/>
          <w:szCs w:val="22"/>
          <w:lang w:eastAsia="ar-SA"/>
        </w:rPr>
        <w:t xml:space="preserve">             (Timbro  e firma leggibili)</w:t>
      </w:r>
    </w:p>
    <w:sectPr w:rsidR="00FA2AD6" w:rsidRPr="005E64D6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18" w:rsidRDefault="00464718">
      <w:r>
        <w:separator/>
      </w:r>
    </w:p>
  </w:endnote>
  <w:endnote w:type="continuationSeparator" w:id="0">
    <w:p w:rsidR="00464718" w:rsidRDefault="0046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464718" w:rsidRDefault="001E2CB7">
        <w:pPr>
          <w:pStyle w:val="Pidipagina"/>
          <w:jc w:val="right"/>
        </w:pPr>
        <w:fldSimple w:instr=" PAGE   \* MERGEFORMAT ">
          <w:r w:rsidR="00FD07AC">
            <w:rPr>
              <w:noProof/>
            </w:rPr>
            <w:t>2</w:t>
          </w:r>
        </w:fldSimple>
      </w:p>
    </w:sdtContent>
  </w:sdt>
  <w:p w:rsidR="00464718" w:rsidRDefault="004647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18" w:rsidRDefault="00464718">
      <w:r>
        <w:separator/>
      </w:r>
    </w:p>
  </w:footnote>
  <w:footnote w:type="continuationSeparator" w:id="0">
    <w:p w:rsidR="00464718" w:rsidRDefault="00464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highlight w:val="white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highlight w:val="whit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B312C"/>
    <w:multiLevelType w:val="hybridMultilevel"/>
    <w:tmpl w:val="4FC0EE08"/>
    <w:lvl w:ilvl="0" w:tplc="2CE6D890">
      <w:numFmt w:val="bullet"/>
      <w:lvlText w:val="-"/>
      <w:lvlJc w:val="left"/>
      <w:pPr>
        <w:ind w:left="58" w:hanging="178"/>
      </w:pPr>
      <w:rPr>
        <w:rFonts w:ascii="Trebuchet MS" w:eastAsia="Trebuchet MS" w:hAnsi="Trebuchet MS" w:cs="Trebuchet MS" w:hint="default"/>
        <w:color w:val="000009"/>
        <w:spacing w:val="-29"/>
        <w:w w:val="100"/>
        <w:sz w:val="20"/>
        <w:szCs w:val="20"/>
        <w:lang w:val="it-IT" w:eastAsia="it-IT" w:bidi="it-IT"/>
      </w:rPr>
    </w:lvl>
    <w:lvl w:ilvl="1" w:tplc="ACA239F8">
      <w:numFmt w:val="bullet"/>
      <w:lvlText w:val="•"/>
      <w:lvlJc w:val="left"/>
      <w:pPr>
        <w:ind w:left="565" w:hanging="178"/>
      </w:pPr>
      <w:rPr>
        <w:rFonts w:hint="default"/>
        <w:lang w:val="it-IT" w:eastAsia="it-IT" w:bidi="it-IT"/>
      </w:rPr>
    </w:lvl>
    <w:lvl w:ilvl="2" w:tplc="4690736C">
      <w:numFmt w:val="bullet"/>
      <w:lvlText w:val="•"/>
      <w:lvlJc w:val="left"/>
      <w:pPr>
        <w:ind w:left="1070" w:hanging="178"/>
      </w:pPr>
      <w:rPr>
        <w:rFonts w:hint="default"/>
        <w:lang w:val="it-IT" w:eastAsia="it-IT" w:bidi="it-IT"/>
      </w:rPr>
    </w:lvl>
    <w:lvl w:ilvl="3" w:tplc="93989224">
      <w:numFmt w:val="bullet"/>
      <w:lvlText w:val="•"/>
      <w:lvlJc w:val="left"/>
      <w:pPr>
        <w:ind w:left="1575" w:hanging="178"/>
      </w:pPr>
      <w:rPr>
        <w:rFonts w:hint="default"/>
        <w:lang w:val="it-IT" w:eastAsia="it-IT" w:bidi="it-IT"/>
      </w:rPr>
    </w:lvl>
    <w:lvl w:ilvl="4" w:tplc="167CF748">
      <w:numFmt w:val="bullet"/>
      <w:lvlText w:val="•"/>
      <w:lvlJc w:val="left"/>
      <w:pPr>
        <w:ind w:left="2081" w:hanging="178"/>
      </w:pPr>
      <w:rPr>
        <w:rFonts w:hint="default"/>
        <w:lang w:val="it-IT" w:eastAsia="it-IT" w:bidi="it-IT"/>
      </w:rPr>
    </w:lvl>
    <w:lvl w:ilvl="5" w:tplc="353A7DD6">
      <w:numFmt w:val="bullet"/>
      <w:lvlText w:val="•"/>
      <w:lvlJc w:val="left"/>
      <w:pPr>
        <w:ind w:left="2586" w:hanging="178"/>
      </w:pPr>
      <w:rPr>
        <w:rFonts w:hint="default"/>
        <w:lang w:val="it-IT" w:eastAsia="it-IT" w:bidi="it-IT"/>
      </w:rPr>
    </w:lvl>
    <w:lvl w:ilvl="6" w:tplc="16400830">
      <w:numFmt w:val="bullet"/>
      <w:lvlText w:val="•"/>
      <w:lvlJc w:val="left"/>
      <w:pPr>
        <w:ind w:left="3091" w:hanging="178"/>
      </w:pPr>
      <w:rPr>
        <w:rFonts w:hint="default"/>
        <w:lang w:val="it-IT" w:eastAsia="it-IT" w:bidi="it-IT"/>
      </w:rPr>
    </w:lvl>
    <w:lvl w:ilvl="7" w:tplc="721066A0">
      <w:numFmt w:val="bullet"/>
      <w:lvlText w:val="•"/>
      <w:lvlJc w:val="left"/>
      <w:pPr>
        <w:ind w:left="3597" w:hanging="178"/>
      </w:pPr>
      <w:rPr>
        <w:rFonts w:hint="default"/>
        <w:lang w:val="it-IT" w:eastAsia="it-IT" w:bidi="it-IT"/>
      </w:rPr>
    </w:lvl>
    <w:lvl w:ilvl="8" w:tplc="6F3E19C2">
      <w:numFmt w:val="bullet"/>
      <w:lvlText w:val="•"/>
      <w:lvlJc w:val="left"/>
      <w:pPr>
        <w:ind w:left="4102" w:hanging="178"/>
      </w:pPr>
      <w:rPr>
        <w:rFonts w:hint="default"/>
        <w:lang w:val="it-IT" w:eastAsia="it-IT" w:bidi="it-IT"/>
      </w:rPr>
    </w:lvl>
  </w:abstractNum>
  <w:abstractNum w:abstractNumId="7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2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8149A"/>
    <w:multiLevelType w:val="hybridMultilevel"/>
    <w:tmpl w:val="16BEB822"/>
    <w:lvl w:ilvl="0" w:tplc="6BD64D2C">
      <w:start w:val="1"/>
      <w:numFmt w:val="lowerLetter"/>
      <w:lvlText w:val="%1)"/>
      <w:lvlJc w:val="left"/>
      <w:pPr>
        <w:ind w:left="58" w:hanging="252"/>
        <w:jc w:val="right"/>
      </w:pPr>
      <w:rPr>
        <w:rFonts w:ascii="Trebuchet MS" w:eastAsia="Trebuchet MS" w:hAnsi="Trebuchet MS" w:cs="Trebuchet MS" w:hint="default"/>
        <w:color w:val="000009"/>
        <w:w w:val="100"/>
        <w:sz w:val="20"/>
        <w:szCs w:val="20"/>
        <w:lang w:val="it-IT" w:eastAsia="it-IT" w:bidi="it-IT"/>
      </w:rPr>
    </w:lvl>
    <w:lvl w:ilvl="1" w:tplc="FBB883A0">
      <w:numFmt w:val="bullet"/>
      <w:lvlText w:val="•"/>
      <w:lvlJc w:val="left"/>
      <w:pPr>
        <w:ind w:left="565" w:hanging="252"/>
      </w:pPr>
      <w:rPr>
        <w:rFonts w:hint="default"/>
        <w:lang w:val="it-IT" w:eastAsia="it-IT" w:bidi="it-IT"/>
      </w:rPr>
    </w:lvl>
    <w:lvl w:ilvl="2" w:tplc="FC2CB82C">
      <w:numFmt w:val="bullet"/>
      <w:lvlText w:val="•"/>
      <w:lvlJc w:val="left"/>
      <w:pPr>
        <w:ind w:left="1070" w:hanging="252"/>
      </w:pPr>
      <w:rPr>
        <w:rFonts w:hint="default"/>
        <w:lang w:val="it-IT" w:eastAsia="it-IT" w:bidi="it-IT"/>
      </w:rPr>
    </w:lvl>
    <w:lvl w:ilvl="3" w:tplc="137CE164">
      <w:numFmt w:val="bullet"/>
      <w:lvlText w:val="•"/>
      <w:lvlJc w:val="left"/>
      <w:pPr>
        <w:ind w:left="1575" w:hanging="252"/>
      </w:pPr>
      <w:rPr>
        <w:rFonts w:hint="default"/>
        <w:lang w:val="it-IT" w:eastAsia="it-IT" w:bidi="it-IT"/>
      </w:rPr>
    </w:lvl>
    <w:lvl w:ilvl="4" w:tplc="375C493C">
      <w:numFmt w:val="bullet"/>
      <w:lvlText w:val="•"/>
      <w:lvlJc w:val="left"/>
      <w:pPr>
        <w:ind w:left="2081" w:hanging="252"/>
      </w:pPr>
      <w:rPr>
        <w:rFonts w:hint="default"/>
        <w:lang w:val="it-IT" w:eastAsia="it-IT" w:bidi="it-IT"/>
      </w:rPr>
    </w:lvl>
    <w:lvl w:ilvl="5" w:tplc="FA60DD0C">
      <w:numFmt w:val="bullet"/>
      <w:lvlText w:val="•"/>
      <w:lvlJc w:val="left"/>
      <w:pPr>
        <w:ind w:left="2586" w:hanging="252"/>
      </w:pPr>
      <w:rPr>
        <w:rFonts w:hint="default"/>
        <w:lang w:val="it-IT" w:eastAsia="it-IT" w:bidi="it-IT"/>
      </w:rPr>
    </w:lvl>
    <w:lvl w:ilvl="6" w:tplc="D9C29C7E">
      <w:numFmt w:val="bullet"/>
      <w:lvlText w:val="•"/>
      <w:lvlJc w:val="left"/>
      <w:pPr>
        <w:ind w:left="3091" w:hanging="252"/>
      </w:pPr>
      <w:rPr>
        <w:rFonts w:hint="default"/>
        <w:lang w:val="it-IT" w:eastAsia="it-IT" w:bidi="it-IT"/>
      </w:rPr>
    </w:lvl>
    <w:lvl w:ilvl="7" w:tplc="355EC804">
      <w:numFmt w:val="bullet"/>
      <w:lvlText w:val="•"/>
      <w:lvlJc w:val="left"/>
      <w:pPr>
        <w:ind w:left="3597" w:hanging="252"/>
      </w:pPr>
      <w:rPr>
        <w:rFonts w:hint="default"/>
        <w:lang w:val="it-IT" w:eastAsia="it-IT" w:bidi="it-IT"/>
      </w:rPr>
    </w:lvl>
    <w:lvl w:ilvl="8" w:tplc="FE5473FC">
      <w:numFmt w:val="bullet"/>
      <w:lvlText w:val="•"/>
      <w:lvlJc w:val="left"/>
      <w:pPr>
        <w:ind w:left="4102" w:hanging="252"/>
      </w:pPr>
      <w:rPr>
        <w:rFonts w:hint="default"/>
        <w:lang w:val="it-IT" w:eastAsia="it-IT" w:bidi="it-IT"/>
      </w:rPr>
    </w:lvl>
  </w:abstractNum>
  <w:abstractNum w:abstractNumId="26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3"/>
  </w:num>
  <w:num w:numId="5">
    <w:abstractNumId w:val="10"/>
  </w:num>
  <w:num w:numId="6">
    <w:abstractNumId w:val="15"/>
  </w:num>
  <w:num w:numId="7">
    <w:abstractNumId w:val="22"/>
  </w:num>
  <w:num w:numId="8">
    <w:abstractNumId w:val="16"/>
  </w:num>
  <w:num w:numId="9">
    <w:abstractNumId w:val="24"/>
  </w:num>
  <w:num w:numId="10">
    <w:abstractNumId w:val="14"/>
  </w:num>
  <w:num w:numId="11">
    <w:abstractNumId w:val="18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12"/>
  </w:num>
  <w:num w:numId="16">
    <w:abstractNumId w:val="28"/>
  </w:num>
  <w:num w:numId="17">
    <w:abstractNumId w:val="8"/>
  </w:num>
  <w:num w:numId="18">
    <w:abstractNumId w:val="26"/>
  </w:num>
  <w:num w:numId="19">
    <w:abstractNumId w:val="13"/>
  </w:num>
  <w:num w:numId="20">
    <w:abstractNumId w:val="19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1D6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83F31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C5E1F"/>
    <w:rsid w:val="000D3B17"/>
    <w:rsid w:val="000F5FE7"/>
    <w:rsid w:val="000F619D"/>
    <w:rsid w:val="00102045"/>
    <w:rsid w:val="001027A4"/>
    <w:rsid w:val="0010700E"/>
    <w:rsid w:val="001075F0"/>
    <w:rsid w:val="0012314A"/>
    <w:rsid w:val="00133DEB"/>
    <w:rsid w:val="0014187A"/>
    <w:rsid w:val="00146AD9"/>
    <w:rsid w:val="001474DB"/>
    <w:rsid w:val="00147EDC"/>
    <w:rsid w:val="00150828"/>
    <w:rsid w:val="00150A3F"/>
    <w:rsid w:val="00152392"/>
    <w:rsid w:val="0015403C"/>
    <w:rsid w:val="001558EA"/>
    <w:rsid w:val="001568C7"/>
    <w:rsid w:val="001569B3"/>
    <w:rsid w:val="00163293"/>
    <w:rsid w:val="001638EC"/>
    <w:rsid w:val="001642CA"/>
    <w:rsid w:val="00167E48"/>
    <w:rsid w:val="00171A22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D1138"/>
    <w:rsid w:val="001E2CB7"/>
    <w:rsid w:val="001E513C"/>
    <w:rsid w:val="001F381D"/>
    <w:rsid w:val="001F5FF0"/>
    <w:rsid w:val="002002A6"/>
    <w:rsid w:val="00207BA5"/>
    <w:rsid w:val="002102DB"/>
    <w:rsid w:val="00210945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329"/>
    <w:rsid w:val="00266D11"/>
    <w:rsid w:val="002704A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49DD"/>
    <w:rsid w:val="002D5AA4"/>
    <w:rsid w:val="002D6C6D"/>
    <w:rsid w:val="002D72F9"/>
    <w:rsid w:val="002E2779"/>
    <w:rsid w:val="002E6B86"/>
    <w:rsid w:val="002F17CB"/>
    <w:rsid w:val="002F2BAE"/>
    <w:rsid w:val="002F6C51"/>
    <w:rsid w:val="003066F7"/>
    <w:rsid w:val="00306EFB"/>
    <w:rsid w:val="0031294B"/>
    <w:rsid w:val="00315F9A"/>
    <w:rsid w:val="00320C48"/>
    <w:rsid w:val="003233AA"/>
    <w:rsid w:val="003234CE"/>
    <w:rsid w:val="003310BE"/>
    <w:rsid w:val="00332EFB"/>
    <w:rsid w:val="00335C89"/>
    <w:rsid w:val="003367C1"/>
    <w:rsid w:val="003402EA"/>
    <w:rsid w:val="00340863"/>
    <w:rsid w:val="0034221B"/>
    <w:rsid w:val="0034308D"/>
    <w:rsid w:val="00345803"/>
    <w:rsid w:val="003534BE"/>
    <w:rsid w:val="00363221"/>
    <w:rsid w:val="00371365"/>
    <w:rsid w:val="003865F5"/>
    <w:rsid w:val="00386FAD"/>
    <w:rsid w:val="003930CD"/>
    <w:rsid w:val="00395BFD"/>
    <w:rsid w:val="003A270D"/>
    <w:rsid w:val="003C3277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170"/>
    <w:rsid w:val="00407463"/>
    <w:rsid w:val="004101CC"/>
    <w:rsid w:val="00425906"/>
    <w:rsid w:val="00426DD6"/>
    <w:rsid w:val="00434F6D"/>
    <w:rsid w:val="0043644D"/>
    <w:rsid w:val="00447CBF"/>
    <w:rsid w:val="00457561"/>
    <w:rsid w:val="00461314"/>
    <w:rsid w:val="004638CD"/>
    <w:rsid w:val="00464718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C90"/>
    <w:rsid w:val="004B5BEE"/>
    <w:rsid w:val="004C1247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1F4D"/>
    <w:rsid w:val="00525C73"/>
    <w:rsid w:val="00532B7C"/>
    <w:rsid w:val="005358A9"/>
    <w:rsid w:val="00545D54"/>
    <w:rsid w:val="005467EB"/>
    <w:rsid w:val="0054685E"/>
    <w:rsid w:val="00554172"/>
    <w:rsid w:val="005550F0"/>
    <w:rsid w:val="005570C0"/>
    <w:rsid w:val="00557BE6"/>
    <w:rsid w:val="00562099"/>
    <w:rsid w:val="00564A27"/>
    <w:rsid w:val="00565C16"/>
    <w:rsid w:val="00565D86"/>
    <w:rsid w:val="00575827"/>
    <w:rsid w:val="0058395F"/>
    <w:rsid w:val="00586B6C"/>
    <w:rsid w:val="00592E04"/>
    <w:rsid w:val="005942A6"/>
    <w:rsid w:val="005A043D"/>
    <w:rsid w:val="005A0870"/>
    <w:rsid w:val="005B059D"/>
    <w:rsid w:val="005B31E8"/>
    <w:rsid w:val="005C1CBC"/>
    <w:rsid w:val="005C698D"/>
    <w:rsid w:val="005C7D27"/>
    <w:rsid w:val="005D4F44"/>
    <w:rsid w:val="005D7B5A"/>
    <w:rsid w:val="005E1813"/>
    <w:rsid w:val="005E224B"/>
    <w:rsid w:val="005E2D80"/>
    <w:rsid w:val="005E64D6"/>
    <w:rsid w:val="005E6A65"/>
    <w:rsid w:val="005E7036"/>
    <w:rsid w:val="005E7D5C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67EFA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6F3AD7"/>
    <w:rsid w:val="007041C8"/>
    <w:rsid w:val="00712BCF"/>
    <w:rsid w:val="00712EDA"/>
    <w:rsid w:val="00717F07"/>
    <w:rsid w:val="00723E6F"/>
    <w:rsid w:val="00727DFE"/>
    <w:rsid w:val="0073515D"/>
    <w:rsid w:val="00742BA9"/>
    <w:rsid w:val="0074729B"/>
    <w:rsid w:val="007501FA"/>
    <w:rsid w:val="00752795"/>
    <w:rsid w:val="00763D91"/>
    <w:rsid w:val="00781D68"/>
    <w:rsid w:val="00790CD1"/>
    <w:rsid w:val="00792FFB"/>
    <w:rsid w:val="007962C3"/>
    <w:rsid w:val="007A16F2"/>
    <w:rsid w:val="007A30F2"/>
    <w:rsid w:val="007A7B20"/>
    <w:rsid w:val="007B6B78"/>
    <w:rsid w:val="007B7047"/>
    <w:rsid w:val="007C3017"/>
    <w:rsid w:val="007C578A"/>
    <w:rsid w:val="007D297A"/>
    <w:rsid w:val="007D497A"/>
    <w:rsid w:val="007E6F5C"/>
    <w:rsid w:val="007E70A0"/>
    <w:rsid w:val="007F2027"/>
    <w:rsid w:val="0082102D"/>
    <w:rsid w:val="00826BF7"/>
    <w:rsid w:val="00834D5F"/>
    <w:rsid w:val="008404FF"/>
    <w:rsid w:val="008418FB"/>
    <w:rsid w:val="00846E6F"/>
    <w:rsid w:val="00850FF5"/>
    <w:rsid w:val="00856694"/>
    <w:rsid w:val="0085740E"/>
    <w:rsid w:val="00862CAE"/>
    <w:rsid w:val="00867A1A"/>
    <w:rsid w:val="008721A6"/>
    <w:rsid w:val="00874250"/>
    <w:rsid w:val="00890F28"/>
    <w:rsid w:val="008A1A01"/>
    <w:rsid w:val="008A49C3"/>
    <w:rsid w:val="008B07B9"/>
    <w:rsid w:val="008B07C7"/>
    <w:rsid w:val="008B1470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10AF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56A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413A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E6198"/>
    <w:rsid w:val="009F6BB8"/>
    <w:rsid w:val="00A0518E"/>
    <w:rsid w:val="00A16EF6"/>
    <w:rsid w:val="00A20905"/>
    <w:rsid w:val="00A22918"/>
    <w:rsid w:val="00A22BB1"/>
    <w:rsid w:val="00A26EBF"/>
    <w:rsid w:val="00A27279"/>
    <w:rsid w:val="00A33CF0"/>
    <w:rsid w:val="00A34AF0"/>
    <w:rsid w:val="00A443E3"/>
    <w:rsid w:val="00A51761"/>
    <w:rsid w:val="00A563FA"/>
    <w:rsid w:val="00A56541"/>
    <w:rsid w:val="00A56653"/>
    <w:rsid w:val="00A61286"/>
    <w:rsid w:val="00A62217"/>
    <w:rsid w:val="00A746B0"/>
    <w:rsid w:val="00A8000D"/>
    <w:rsid w:val="00A842AE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0FA6"/>
    <w:rsid w:val="00AF6DDA"/>
    <w:rsid w:val="00B12908"/>
    <w:rsid w:val="00B1326E"/>
    <w:rsid w:val="00B179E4"/>
    <w:rsid w:val="00B27F96"/>
    <w:rsid w:val="00B3047C"/>
    <w:rsid w:val="00B33F85"/>
    <w:rsid w:val="00B41550"/>
    <w:rsid w:val="00B434F1"/>
    <w:rsid w:val="00B470FE"/>
    <w:rsid w:val="00B57311"/>
    <w:rsid w:val="00B607DB"/>
    <w:rsid w:val="00B60C18"/>
    <w:rsid w:val="00B62BD8"/>
    <w:rsid w:val="00B65081"/>
    <w:rsid w:val="00B66BDA"/>
    <w:rsid w:val="00B67B7C"/>
    <w:rsid w:val="00B764A0"/>
    <w:rsid w:val="00B85BA4"/>
    <w:rsid w:val="00B91079"/>
    <w:rsid w:val="00B91887"/>
    <w:rsid w:val="00B96994"/>
    <w:rsid w:val="00B97182"/>
    <w:rsid w:val="00BA382E"/>
    <w:rsid w:val="00BA6211"/>
    <w:rsid w:val="00BB1196"/>
    <w:rsid w:val="00BB31A1"/>
    <w:rsid w:val="00BB334C"/>
    <w:rsid w:val="00BB379D"/>
    <w:rsid w:val="00BB61D8"/>
    <w:rsid w:val="00BC307F"/>
    <w:rsid w:val="00BC3D32"/>
    <w:rsid w:val="00BC5A17"/>
    <w:rsid w:val="00BD2A63"/>
    <w:rsid w:val="00BD388C"/>
    <w:rsid w:val="00BD4B43"/>
    <w:rsid w:val="00BD7495"/>
    <w:rsid w:val="00BD7AC2"/>
    <w:rsid w:val="00BE1EE9"/>
    <w:rsid w:val="00BE4A27"/>
    <w:rsid w:val="00BE61B1"/>
    <w:rsid w:val="00BF147B"/>
    <w:rsid w:val="00BF4F69"/>
    <w:rsid w:val="00C054AD"/>
    <w:rsid w:val="00C065C5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962"/>
    <w:rsid w:val="00C4032D"/>
    <w:rsid w:val="00C40469"/>
    <w:rsid w:val="00C432EC"/>
    <w:rsid w:val="00C43C1D"/>
    <w:rsid w:val="00C46B84"/>
    <w:rsid w:val="00C52544"/>
    <w:rsid w:val="00C53174"/>
    <w:rsid w:val="00C6338D"/>
    <w:rsid w:val="00C658C3"/>
    <w:rsid w:val="00C66546"/>
    <w:rsid w:val="00C67ABC"/>
    <w:rsid w:val="00C72025"/>
    <w:rsid w:val="00C75932"/>
    <w:rsid w:val="00C76B23"/>
    <w:rsid w:val="00C77681"/>
    <w:rsid w:val="00C81B9E"/>
    <w:rsid w:val="00C82394"/>
    <w:rsid w:val="00C92A61"/>
    <w:rsid w:val="00CA0991"/>
    <w:rsid w:val="00CA1FDA"/>
    <w:rsid w:val="00CA7EBA"/>
    <w:rsid w:val="00CD4451"/>
    <w:rsid w:val="00CD53BE"/>
    <w:rsid w:val="00CD54A0"/>
    <w:rsid w:val="00CE078F"/>
    <w:rsid w:val="00CE3588"/>
    <w:rsid w:val="00CF3FAA"/>
    <w:rsid w:val="00CF5375"/>
    <w:rsid w:val="00D05653"/>
    <w:rsid w:val="00D13D9F"/>
    <w:rsid w:val="00D142D7"/>
    <w:rsid w:val="00D20ED7"/>
    <w:rsid w:val="00D21EE6"/>
    <w:rsid w:val="00D22D27"/>
    <w:rsid w:val="00D27DA6"/>
    <w:rsid w:val="00D3391C"/>
    <w:rsid w:val="00D35BB7"/>
    <w:rsid w:val="00D36964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04BD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E66C3"/>
    <w:rsid w:val="00DF30D2"/>
    <w:rsid w:val="00DF3D1F"/>
    <w:rsid w:val="00DF6496"/>
    <w:rsid w:val="00DF7A97"/>
    <w:rsid w:val="00E00AEF"/>
    <w:rsid w:val="00E021C9"/>
    <w:rsid w:val="00E0575A"/>
    <w:rsid w:val="00E06943"/>
    <w:rsid w:val="00E102AA"/>
    <w:rsid w:val="00E1539D"/>
    <w:rsid w:val="00E158D2"/>
    <w:rsid w:val="00E21740"/>
    <w:rsid w:val="00E22F9F"/>
    <w:rsid w:val="00E2726F"/>
    <w:rsid w:val="00E34189"/>
    <w:rsid w:val="00E47197"/>
    <w:rsid w:val="00E5452E"/>
    <w:rsid w:val="00E56C2B"/>
    <w:rsid w:val="00E607D2"/>
    <w:rsid w:val="00E62FE4"/>
    <w:rsid w:val="00E654AF"/>
    <w:rsid w:val="00E72C3D"/>
    <w:rsid w:val="00E75DF3"/>
    <w:rsid w:val="00E815CA"/>
    <w:rsid w:val="00E819EB"/>
    <w:rsid w:val="00E86753"/>
    <w:rsid w:val="00E90126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3B4C"/>
    <w:rsid w:val="00EC7A05"/>
    <w:rsid w:val="00ED21A8"/>
    <w:rsid w:val="00ED4172"/>
    <w:rsid w:val="00EE5744"/>
    <w:rsid w:val="00EF1989"/>
    <w:rsid w:val="00F0373C"/>
    <w:rsid w:val="00F1781B"/>
    <w:rsid w:val="00F25A57"/>
    <w:rsid w:val="00F314A4"/>
    <w:rsid w:val="00F316A4"/>
    <w:rsid w:val="00F34A54"/>
    <w:rsid w:val="00F432CA"/>
    <w:rsid w:val="00F435C3"/>
    <w:rsid w:val="00F444CE"/>
    <w:rsid w:val="00F4457F"/>
    <w:rsid w:val="00F53E98"/>
    <w:rsid w:val="00F56362"/>
    <w:rsid w:val="00F643C3"/>
    <w:rsid w:val="00F66341"/>
    <w:rsid w:val="00F72503"/>
    <w:rsid w:val="00F74F92"/>
    <w:rsid w:val="00F75186"/>
    <w:rsid w:val="00F77D28"/>
    <w:rsid w:val="00F85233"/>
    <w:rsid w:val="00F859C9"/>
    <w:rsid w:val="00FA2AD6"/>
    <w:rsid w:val="00FA5B46"/>
    <w:rsid w:val="00FB0B8A"/>
    <w:rsid w:val="00FB4FF9"/>
    <w:rsid w:val="00FB504A"/>
    <w:rsid w:val="00FB5BAB"/>
    <w:rsid w:val="00FC4961"/>
    <w:rsid w:val="00FC7D24"/>
    <w:rsid w:val="00FD07AC"/>
    <w:rsid w:val="00FD4E91"/>
    <w:rsid w:val="00FD65C5"/>
    <w:rsid w:val="00FE2141"/>
    <w:rsid w:val="00FE4793"/>
    <w:rsid w:val="00FE5012"/>
    <w:rsid w:val="00FF34E5"/>
    <w:rsid w:val="00FF4034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2780-DC08-41C8-856E-EF3968CA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85</cp:revision>
  <cp:lastPrinted>2017-09-15T12:23:00Z</cp:lastPrinted>
  <dcterms:created xsi:type="dcterms:W3CDTF">2018-06-28T10:30:00Z</dcterms:created>
  <dcterms:modified xsi:type="dcterms:W3CDTF">2019-07-31T05:47:00Z</dcterms:modified>
</cp:coreProperties>
</file>